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D37A3" w14:textId="77777777" w:rsidR="00314500" w:rsidRDefault="00EE71CF" w:rsidP="00802D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zh-CN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ar-SA"/>
        </w:rPr>
        <w:t xml:space="preserve"> DFP.271.</w:t>
      </w:r>
      <w:r w:rsidR="006D1287">
        <w:rPr>
          <w:rFonts w:ascii="Times New Roman" w:eastAsia="Times New Roman" w:hAnsi="Times New Roman" w:cs="Times New Roman"/>
          <w:b/>
          <w:lang w:eastAsia="ar-SA"/>
        </w:rPr>
        <w:t>150</w:t>
      </w:r>
      <w:r w:rsidR="00257498">
        <w:rPr>
          <w:rFonts w:ascii="Times New Roman" w:eastAsia="Times New Roman" w:hAnsi="Times New Roman" w:cs="Times New Roman"/>
          <w:b/>
          <w:lang w:eastAsia="ar-SA"/>
        </w:rPr>
        <w:t>.2018.</w:t>
      </w:r>
      <w:r w:rsidR="00E240F3">
        <w:rPr>
          <w:rFonts w:ascii="Times New Roman" w:eastAsia="Times New Roman" w:hAnsi="Times New Roman" w:cs="Times New Roman"/>
          <w:b/>
          <w:lang w:eastAsia="ar-SA"/>
        </w:rPr>
        <w:t>KB</w:t>
      </w:r>
      <w:r w:rsidR="00314500">
        <w:rPr>
          <w:rFonts w:ascii="Times New Roman" w:eastAsia="Times New Roman" w:hAnsi="Times New Roman" w:cs="Times New Roman"/>
          <w:i/>
          <w:color w:val="000000"/>
          <w:lang w:val="zh-CN" w:eastAsia="ar-SA"/>
        </w:rPr>
        <w:tab/>
      </w:r>
      <w:r w:rsidR="00314500">
        <w:rPr>
          <w:rFonts w:ascii="Times New Roman" w:eastAsia="Times New Roman" w:hAnsi="Times New Roman" w:cs="Times New Roman"/>
          <w:i/>
          <w:color w:val="000000"/>
          <w:lang w:val="zh-CN" w:eastAsia="ar-SA"/>
        </w:rPr>
        <w:tab/>
      </w:r>
      <w:r w:rsidR="00314500">
        <w:rPr>
          <w:rFonts w:ascii="Times New Roman" w:eastAsia="Times New Roman" w:hAnsi="Times New Roman" w:cs="Times New Roman"/>
          <w:i/>
          <w:color w:val="000000"/>
          <w:lang w:val="zh-CN" w:eastAsia="ar-SA"/>
        </w:rPr>
        <w:tab/>
      </w:r>
      <w:r w:rsidR="00314500">
        <w:rPr>
          <w:rFonts w:ascii="Times New Roman" w:eastAsia="Times New Roman" w:hAnsi="Times New Roman" w:cs="Times New Roman"/>
          <w:i/>
          <w:color w:val="000000"/>
          <w:lang w:val="zh-CN" w:eastAsia="ar-SA"/>
        </w:rPr>
        <w:tab/>
      </w:r>
      <w:r w:rsidR="00314500">
        <w:rPr>
          <w:rFonts w:ascii="Times New Roman" w:eastAsia="Times New Roman" w:hAnsi="Times New Roman" w:cs="Times New Roman"/>
          <w:i/>
          <w:color w:val="000000"/>
          <w:lang w:val="zh-CN" w:eastAsia="ar-SA"/>
        </w:rPr>
        <w:tab/>
      </w:r>
      <w:r w:rsidR="00314500">
        <w:rPr>
          <w:rFonts w:ascii="Times New Roman" w:eastAsia="Times New Roman" w:hAnsi="Times New Roman" w:cs="Times New Roman"/>
          <w:i/>
          <w:color w:val="000000"/>
          <w:lang w:val="zh-CN" w:eastAsia="ar-SA"/>
        </w:rPr>
        <w:tab/>
      </w:r>
      <w:r w:rsidR="00314500">
        <w:rPr>
          <w:rFonts w:ascii="Times New Roman" w:eastAsia="Times New Roman" w:hAnsi="Times New Roman" w:cs="Times New Roman"/>
          <w:i/>
          <w:color w:val="000000"/>
          <w:lang w:val="zh-CN" w:eastAsia="ar-SA"/>
        </w:rPr>
        <w:tab/>
      </w:r>
    </w:p>
    <w:p w14:paraId="331C34A5" w14:textId="77777777" w:rsidR="00314500" w:rsidRDefault="00314500" w:rsidP="00314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C1C5BE8" w14:textId="77777777" w:rsidR="00314500" w:rsidRDefault="00314500" w:rsidP="0031450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val="zh-CN" w:eastAsia="ar-SA"/>
        </w:rPr>
        <w:t xml:space="preserve">UMOWA </w:t>
      </w:r>
    </w:p>
    <w:p w14:paraId="46FEB570" w14:textId="77777777" w:rsidR="00314500" w:rsidRDefault="00314500" w:rsidP="0031450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zh-CN"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(wzór)</w:t>
      </w:r>
    </w:p>
    <w:p w14:paraId="34836194" w14:textId="77777777" w:rsidR="00314500" w:rsidRDefault="00314500" w:rsidP="003145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14:paraId="2F434714" w14:textId="77777777" w:rsidR="00314500" w:rsidRDefault="00314500" w:rsidP="00314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zawar</w:t>
      </w:r>
      <w:r w:rsidR="00EE71CF">
        <w:rPr>
          <w:rFonts w:ascii="Times New Roman" w:eastAsia="Times New Roman" w:hAnsi="Times New Roman" w:cs="Times New Roman"/>
          <w:szCs w:val="20"/>
          <w:lang w:eastAsia="ar-SA"/>
        </w:rPr>
        <w:t>ta w Krakowie w dniu ……………… 2018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r. pomiędzy:</w:t>
      </w:r>
    </w:p>
    <w:p w14:paraId="430A9BB6" w14:textId="77777777" w:rsidR="00314500" w:rsidRDefault="00314500" w:rsidP="00314500">
      <w:pPr>
        <w:keepNext/>
        <w:numPr>
          <w:ilvl w:val="4"/>
          <w:numId w:val="1"/>
        </w:num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lang w:val="zh-CN" w:eastAsia="ar-SA"/>
        </w:rPr>
      </w:pPr>
    </w:p>
    <w:p w14:paraId="09047FF8" w14:textId="77777777" w:rsidR="00314500" w:rsidRDefault="00314500" w:rsidP="003145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Szpitalem Uniwersyteckim w Krakowie, </w:t>
      </w:r>
      <w:r>
        <w:rPr>
          <w:rFonts w:ascii="Times New Roman" w:eastAsia="Times New Roman" w:hAnsi="Times New Roman" w:cs="Times New Roman"/>
          <w:lang w:eastAsia="ar-SA"/>
        </w:rPr>
        <w:t xml:space="preserve">z siedzibą w Krakowie przy ul. Kopernika 36,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31-501 Kraków, zarejestrowanym w Sądzie Rejonowym dla Krakowa – Śródmieścia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w Krakowie, Wydział XI Gospodarczy Krajowego Rejestru Sądowego pod numerem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KRS: 0000024155, zwanym dalej </w:t>
      </w:r>
      <w:r>
        <w:rPr>
          <w:rFonts w:ascii="Times New Roman" w:eastAsia="Times New Roman" w:hAnsi="Times New Roman" w:cs="Times New Roman"/>
          <w:b/>
          <w:i/>
          <w:lang w:eastAsia="ar-SA"/>
        </w:rPr>
        <w:t>„Szpitalem Uniwersyteckim”</w:t>
      </w:r>
      <w:r>
        <w:rPr>
          <w:rFonts w:ascii="Times New Roman" w:eastAsia="Times New Roman" w:hAnsi="Times New Roman" w:cs="Times New Roman"/>
          <w:lang w:eastAsia="ar-SA"/>
        </w:rPr>
        <w:t>, reprezentowanym przez:</w:t>
      </w:r>
    </w:p>
    <w:p w14:paraId="0CAE0152" w14:textId="71B03C3A" w:rsidR="00257498" w:rsidRPr="006A4236" w:rsidRDefault="00257498" w:rsidP="003145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Zastępcę </w:t>
      </w:r>
      <w:r w:rsidR="00314500">
        <w:rPr>
          <w:rFonts w:ascii="Times New Roman" w:eastAsia="Times New Roman" w:hAnsi="Times New Roman" w:cs="Times New Roman"/>
          <w:lang w:eastAsia="ar-SA"/>
        </w:rPr>
        <w:t>Dyrektora</w:t>
      </w:r>
      <w:r>
        <w:rPr>
          <w:rFonts w:ascii="Times New Roman" w:eastAsia="Times New Roman" w:hAnsi="Times New Roman" w:cs="Times New Roman"/>
          <w:lang w:eastAsia="ar-SA"/>
        </w:rPr>
        <w:t xml:space="preserve"> ds. Finansowych</w:t>
      </w:r>
      <w:r w:rsidR="0010392B">
        <w:rPr>
          <w:rFonts w:ascii="Times New Roman" w:eastAsia="Times New Roman" w:hAnsi="Times New Roman" w:cs="Times New Roman"/>
          <w:lang w:eastAsia="ar-SA"/>
        </w:rPr>
        <w:t xml:space="preserve"> Szpitala u</w:t>
      </w:r>
      <w:r w:rsidR="006A4236">
        <w:rPr>
          <w:rFonts w:ascii="Times New Roman" w:eastAsia="Times New Roman" w:hAnsi="Times New Roman" w:cs="Times New Roman"/>
          <w:lang w:eastAsia="ar-SA"/>
        </w:rPr>
        <w:t xml:space="preserve">niwersyteckiego w Krakowie </w:t>
      </w:r>
      <w:r w:rsidR="00314500">
        <w:rPr>
          <w:rFonts w:ascii="Times New Roman" w:eastAsia="Times New Roman" w:hAnsi="Times New Roman" w:cs="Times New Roman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/>
          <w:lang w:eastAsia="ar-SA"/>
        </w:rPr>
        <w:t>Bolesława Gronusia</w:t>
      </w:r>
      <w:r w:rsidR="00314500">
        <w:rPr>
          <w:rFonts w:ascii="Times New Roman" w:eastAsia="Times New Roman" w:hAnsi="Times New Roman" w:cs="Times New Roman"/>
          <w:lang w:eastAsia="ar-SA"/>
        </w:rPr>
        <w:t>,</w:t>
      </w:r>
      <w:r w:rsidR="006A423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0392B">
        <w:rPr>
          <w:rFonts w:ascii="Times New Roman" w:eastAsia="Times New Roman" w:hAnsi="Times New Roman" w:cs="Times New Roman"/>
          <w:lang w:eastAsia="ar-SA"/>
        </w:rPr>
        <w:t>na podstawie pełnomocnictwa z dnia 27 kwietnia 2018 r.</w:t>
      </w:r>
    </w:p>
    <w:p w14:paraId="0A75716C" w14:textId="77777777" w:rsidR="00314500" w:rsidRDefault="00314500" w:rsidP="003145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przy kontrasygnacie</w:t>
      </w:r>
    </w:p>
    <w:p w14:paraId="568CEC6A" w14:textId="77777777" w:rsidR="00314500" w:rsidRDefault="00314500" w:rsidP="003145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Głównego Księgowego – </w:t>
      </w:r>
      <w:r>
        <w:rPr>
          <w:rFonts w:ascii="Times New Roman" w:eastAsia="Times New Roman" w:hAnsi="Times New Roman" w:cs="Times New Roman"/>
          <w:b/>
          <w:lang w:eastAsia="ar-SA"/>
        </w:rPr>
        <w:t>Doroty Lechowicz</w:t>
      </w:r>
    </w:p>
    <w:p w14:paraId="7756707A" w14:textId="77777777" w:rsidR="00314500" w:rsidRDefault="00314500" w:rsidP="003145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</w:t>
      </w:r>
    </w:p>
    <w:p w14:paraId="4A25ED95" w14:textId="77777777" w:rsidR="00314500" w:rsidRDefault="00314500" w:rsidP="003145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</w:t>
      </w:r>
      <w:r w:rsidR="006A423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2C18514F" w14:textId="77777777" w:rsidR="00314500" w:rsidRDefault="006A4236" w:rsidP="003145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</w:t>
      </w:r>
      <w:r w:rsidR="00314500">
        <w:rPr>
          <w:rFonts w:ascii="Times New Roman" w:eastAsia="Times New Roman" w:hAnsi="Times New Roman" w:cs="Times New Roman"/>
          <w:lang w:eastAsia="ar-SA"/>
        </w:rPr>
        <w:t>wan</w:t>
      </w:r>
      <w:r>
        <w:rPr>
          <w:rFonts w:ascii="Times New Roman" w:eastAsia="Times New Roman" w:hAnsi="Times New Roman" w:cs="Times New Roman"/>
          <w:lang w:eastAsia="ar-SA"/>
        </w:rPr>
        <w:t>ym/</w:t>
      </w:r>
      <w:r w:rsidR="00314500">
        <w:rPr>
          <w:rFonts w:ascii="Times New Roman" w:eastAsia="Times New Roman" w:hAnsi="Times New Roman" w:cs="Times New Roman"/>
          <w:lang w:eastAsia="ar-SA"/>
        </w:rPr>
        <w:t xml:space="preserve">ą dalej </w:t>
      </w:r>
      <w:r w:rsidR="00314500">
        <w:rPr>
          <w:rFonts w:ascii="Times New Roman" w:eastAsia="Times New Roman" w:hAnsi="Times New Roman" w:cs="Times New Roman"/>
          <w:b/>
          <w:i/>
          <w:lang w:eastAsia="ar-SA"/>
        </w:rPr>
        <w:t>„Wykonawcą”,</w:t>
      </w:r>
      <w:r w:rsidR="00314500">
        <w:rPr>
          <w:rFonts w:ascii="Times New Roman" w:eastAsia="Times New Roman" w:hAnsi="Times New Roman" w:cs="Times New Roman"/>
          <w:lang w:eastAsia="ar-SA"/>
        </w:rPr>
        <w:t xml:space="preserve"> reprezentowan</w:t>
      </w:r>
      <w:r>
        <w:rPr>
          <w:rFonts w:ascii="Times New Roman" w:eastAsia="Times New Roman" w:hAnsi="Times New Roman" w:cs="Times New Roman"/>
          <w:lang w:eastAsia="ar-SA"/>
        </w:rPr>
        <w:t>ym/</w:t>
      </w:r>
      <w:r w:rsidR="00314500">
        <w:rPr>
          <w:rFonts w:ascii="Times New Roman" w:eastAsia="Times New Roman" w:hAnsi="Times New Roman" w:cs="Times New Roman"/>
          <w:lang w:eastAsia="ar-SA"/>
        </w:rPr>
        <w:t>ą przez:</w:t>
      </w:r>
    </w:p>
    <w:p w14:paraId="3BF417EB" w14:textId="77777777" w:rsidR="00314500" w:rsidRDefault="00314500" w:rsidP="003145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…………………………………………………………………………….   </w:t>
      </w:r>
    </w:p>
    <w:p w14:paraId="1E467282" w14:textId="77777777" w:rsidR="00314500" w:rsidRDefault="00314500" w:rsidP="00314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A39A6E" w14:textId="77777777" w:rsidR="00314500" w:rsidRDefault="00314500" w:rsidP="00314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682017" w14:textId="77777777" w:rsidR="00716CBE" w:rsidRPr="00716CBE" w:rsidRDefault="00314500" w:rsidP="00716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Umowa niniejsza zostaje zawarta na podstawie przeprowadzonego postępowania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o udzielenie zamówienia publicznego </w:t>
      </w:r>
      <w:r w:rsidR="00EE71CF">
        <w:rPr>
          <w:rFonts w:ascii="Times New Roman" w:eastAsia="Times New Roman" w:hAnsi="Times New Roman" w:cs="Times New Roman"/>
          <w:b/>
          <w:lang w:eastAsia="ar-SA"/>
        </w:rPr>
        <w:t>DFP.271.</w:t>
      </w:r>
      <w:r w:rsidR="006A4236">
        <w:rPr>
          <w:rFonts w:ascii="Times New Roman" w:eastAsia="Times New Roman" w:hAnsi="Times New Roman" w:cs="Times New Roman"/>
          <w:b/>
          <w:lang w:eastAsia="ar-SA"/>
        </w:rPr>
        <w:t>150</w:t>
      </w:r>
      <w:r w:rsidR="00EE71CF">
        <w:rPr>
          <w:rFonts w:ascii="Times New Roman" w:eastAsia="Times New Roman" w:hAnsi="Times New Roman" w:cs="Times New Roman"/>
          <w:b/>
          <w:lang w:eastAsia="ar-SA"/>
        </w:rPr>
        <w:t>.2018.</w:t>
      </w:r>
      <w:r w:rsidR="0080131A">
        <w:rPr>
          <w:rFonts w:ascii="Times New Roman" w:eastAsia="Times New Roman" w:hAnsi="Times New Roman" w:cs="Times New Roman"/>
          <w:b/>
          <w:lang w:eastAsia="ar-SA"/>
        </w:rPr>
        <w:t>KB</w:t>
      </w:r>
      <w:r w:rsidR="00EE71C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w trybie przetargu nieograniczonego zgodnie z ustawą z dnia 29 stycznia 2004 r. Prawo zamówień publicznych. </w:t>
      </w:r>
      <w:r w:rsidR="00716CBE">
        <w:rPr>
          <w:rFonts w:ascii="Times New Roman" w:eastAsia="Times New Roman" w:hAnsi="Times New Roman" w:cs="Times New Roman"/>
          <w:lang w:eastAsia="ar-SA"/>
        </w:rPr>
        <w:t xml:space="preserve"> </w:t>
      </w:r>
      <w:r w:rsidR="00716CBE" w:rsidRPr="00716CBE">
        <w:rPr>
          <w:rFonts w:ascii="Times New Roman" w:eastAsia="Times New Roman" w:hAnsi="Times New Roman" w:cs="Times New Roman"/>
          <w:lang w:eastAsia="ar-SA"/>
        </w:rPr>
        <w:t>Zamówienie realizowane jest w ramach Projektu „Doposażenie jednostek organizacyjnych Szpitala Uniwersyteckiego w Krakowie w celu utworzenia referencyjneg</w:t>
      </w:r>
      <w:r w:rsidR="003D54DC">
        <w:rPr>
          <w:rFonts w:ascii="Times New Roman" w:eastAsia="Times New Roman" w:hAnsi="Times New Roman" w:cs="Times New Roman"/>
          <w:lang w:eastAsia="ar-SA"/>
        </w:rPr>
        <w:t>o ośrodka leczenia niepłodności” na podstawie umowy</w:t>
      </w:r>
      <w:r w:rsidR="00716CBE" w:rsidRPr="00716CBE">
        <w:rPr>
          <w:rFonts w:ascii="Times New Roman" w:eastAsia="Times New Roman" w:hAnsi="Times New Roman" w:cs="Times New Roman"/>
          <w:lang w:eastAsia="ar-SA"/>
        </w:rPr>
        <w:t xml:space="preserve"> </w:t>
      </w:r>
      <w:r w:rsidR="003D54DC">
        <w:rPr>
          <w:rFonts w:ascii="Times New Roman" w:eastAsia="Times New Roman" w:hAnsi="Times New Roman" w:cs="Times New Roman"/>
          <w:lang w:eastAsia="ar-SA"/>
        </w:rPr>
        <w:t>o dofinansowanie</w:t>
      </w:r>
      <w:r w:rsidR="00716CBE" w:rsidRPr="00716CBE">
        <w:rPr>
          <w:rFonts w:ascii="Times New Roman" w:eastAsia="Times New Roman" w:hAnsi="Times New Roman" w:cs="Times New Roman"/>
          <w:lang w:eastAsia="ar-SA"/>
        </w:rPr>
        <w:t xml:space="preserve"> nr. POIS.09.02.00-00-0126/17-00/45/2018/154 z dnia 28.06.2018 r.</w:t>
      </w:r>
    </w:p>
    <w:p w14:paraId="0BE30BC8" w14:textId="75B0CB3B" w:rsidR="00314500" w:rsidRDefault="00314500" w:rsidP="00314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047BF24" w14:textId="77777777" w:rsidR="00314500" w:rsidRDefault="00314500" w:rsidP="00314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7C867D" w14:textId="77777777" w:rsidR="00314500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3407560" w14:textId="77777777" w:rsidR="00314500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Definicje</w:t>
      </w:r>
    </w:p>
    <w:p w14:paraId="0AE3C968" w14:textId="77777777" w:rsidR="00314500" w:rsidRDefault="00314500" w:rsidP="00314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Dni robocze</w:t>
      </w:r>
      <w:r>
        <w:rPr>
          <w:rFonts w:ascii="Times New Roman" w:eastAsia="Times New Roman" w:hAnsi="Times New Roman" w:cs="Times New Roman"/>
          <w:lang w:eastAsia="ar-SA"/>
        </w:rPr>
        <w:t xml:space="preserve"> - należy przez to rozumieć dni od poniedziałku do piątku, z wyjątkiem dni ustawowo wolnych od pracy w rozumieniu ustawy z dnia 18 stycznia 1951 r. o dniach wolnych od pracy.</w:t>
      </w:r>
    </w:p>
    <w:p w14:paraId="5FB2530D" w14:textId="77777777" w:rsidR="00314500" w:rsidRDefault="00314500" w:rsidP="00314500">
      <w:pPr>
        <w:tabs>
          <w:tab w:val="left" w:pos="104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14:paraId="5729035F" w14:textId="77777777" w:rsidR="00314500" w:rsidRDefault="00314500" w:rsidP="00314500">
      <w:pPr>
        <w:tabs>
          <w:tab w:val="left" w:pos="104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5B7331B2" w14:textId="77777777" w:rsidR="00314500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6D465FDD" w14:textId="185957C2" w:rsidR="00314500" w:rsidRDefault="00EA7689" w:rsidP="003145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Przedmiotem niniejszej U</w:t>
      </w:r>
      <w:r w:rsidR="00314500" w:rsidRPr="00062F9E">
        <w:rPr>
          <w:rFonts w:ascii="Times New Roman" w:eastAsia="Times New Roman" w:hAnsi="Times New Roman" w:cs="Times New Roman"/>
          <w:lang w:eastAsia="ar-SA"/>
        </w:rPr>
        <w:t xml:space="preserve">mowy jest: </w:t>
      </w:r>
      <w:r w:rsidR="006D1287" w:rsidRPr="006D1287">
        <w:rPr>
          <w:rFonts w:ascii="Times New Roman" w:eastAsia="Times New Roman" w:hAnsi="Times New Roman" w:cs="Times New Roman"/>
          <w:b/>
          <w:lang w:eastAsia="ar-SA"/>
        </w:rPr>
        <w:t>zakup,</w:t>
      </w:r>
      <w:r w:rsidR="006D1287">
        <w:rPr>
          <w:rFonts w:ascii="Times New Roman" w:eastAsia="Times New Roman" w:hAnsi="Times New Roman" w:cs="Times New Roman"/>
          <w:lang w:eastAsia="ar-SA"/>
        </w:rPr>
        <w:t xml:space="preserve"> </w:t>
      </w:r>
      <w:r w:rsidR="00314500" w:rsidRPr="00062F9E">
        <w:rPr>
          <w:rFonts w:ascii="Times New Roman" w:eastAsia="Times New Roman" w:hAnsi="Times New Roman" w:cs="Times New Roman"/>
          <w:b/>
          <w:bCs/>
          <w:lang w:eastAsia="ar-SA"/>
        </w:rPr>
        <w:t xml:space="preserve">dostawa, </w:t>
      </w:r>
      <w:r w:rsidR="00342CE5">
        <w:rPr>
          <w:rFonts w:ascii="Times New Roman" w:eastAsia="Times New Roman" w:hAnsi="Times New Roman" w:cs="Times New Roman"/>
          <w:b/>
          <w:bCs/>
          <w:lang w:eastAsia="ar-SA"/>
        </w:rPr>
        <w:t>montaż,</w:t>
      </w:r>
      <w:r w:rsidR="006D128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314500" w:rsidRPr="00062F9E">
        <w:rPr>
          <w:rFonts w:ascii="Times New Roman" w:eastAsia="Times New Roman" w:hAnsi="Times New Roman" w:cs="Times New Roman"/>
          <w:b/>
          <w:bCs/>
          <w:lang w:eastAsia="ar-SA"/>
        </w:rPr>
        <w:t>instalacja</w:t>
      </w:r>
      <w:r w:rsidR="00314500" w:rsidRPr="00062F9E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  <w:r w:rsidR="00342CE5" w:rsidRPr="00C157E6">
        <w:rPr>
          <w:rFonts w:ascii="Times New Roman" w:eastAsia="Times New Roman" w:hAnsi="Times New Roman" w:cs="Times New Roman"/>
          <w:b/>
          <w:bCs/>
          <w:iCs/>
          <w:lang w:eastAsia="ar-SA"/>
        </w:rPr>
        <w:t>i uruchomienie</w:t>
      </w:r>
      <w:r w:rsidR="00342CE5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  <w:r w:rsidR="006D1287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ultrasonografu </w:t>
      </w:r>
      <w:r w:rsidR="00314500">
        <w:rPr>
          <w:rFonts w:ascii="Times New Roman" w:eastAsia="Times New Roman" w:hAnsi="Times New Roman" w:cs="Times New Roman"/>
          <w:lang w:eastAsia="ar-SA"/>
        </w:rPr>
        <w:t>zwan</w:t>
      </w:r>
      <w:r w:rsidR="00787AC8">
        <w:rPr>
          <w:rFonts w:ascii="Times New Roman" w:eastAsia="Times New Roman" w:hAnsi="Times New Roman" w:cs="Times New Roman"/>
          <w:lang w:eastAsia="ar-SA"/>
        </w:rPr>
        <w:t>ego</w:t>
      </w:r>
      <w:r w:rsidR="00314500">
        <w:rPr>
          <w:rFonts w:ascii="Times New Roman" w:eastAsia="Times New Roman" w:hAnsi="Times New Roman" w:cs="Times New Roman"/>
          <w:lang w:eastAsia="ar-SA"/>
        </w:rPr>
        <w:t xml:space="preserve"> dalej „</w:t>
      </w:r>
      <w:r w:rsidR="00314500">
        <w:rPr>
          <w:rFonts w:ascii="Times New Roman" w:eastAsia="Times New Roman" w:hAnsi="Times New Roman" w:cs="Times New Roman"/>
          <w:b/>
          <w:i/>
          <w:lang w:eastAsia="ar-SA"/>
        </w:rPr>
        <w:t>sprzętem</w:t>
      </w:r>
      <w:r w:rsidR="00314500">
        <w:rPr>
          <w:rFonts w:ascii="Times New Roman" w:eastAsia="Times New Roman" w:hAnsi="Times New Roman" w:cs="Times New Roman"/>
          <w:lang w:eastAsia="ar-SA"/>
        </w:rPr>
        <w:t>”</w:t>
      </w:r>
      <w:r w:rsidR="003C16BA">
        <w:rPr>
          <w:rFonts w:ascii="Times New Roman" w:eastAsia="Times New Roman" w:hAnsi="Times New Roman" w:cs="Times New Roman"/>
          <w:lang w:eastAsia="ar-SA"/>
        </w:rPr>
        <w:t xml:space="preserve"> </w:t>
      </w:r>
      <w:r w:rsidR="003C16BA" w:rsidRPr="00913B34">
        <w:rPr>
          <w:rFonts w:ascii="Times New Roman" w:eastAsia="Times New Roman" w:hAnsi="Times New Roman" w:cs="Times New Roman"/>
          <w:b/>
          <w:lang w:eastAsia="ar-SA"/>
        </w:rPr>
        <w:t>wraz ze szkoleniem personelu Szpitala</w:t>
      </w:r>
      <w:r w:rsidR="00721C55" w:rsidRPr="00913B34">
        <w:rPr>
          <w:rFonts w:ascii="Times New Roman" w:eastAsia="Times New Roman" w:hAnsi="Times New Roman" w:cs="Times New Roman"/>
          <w:b/>
          <w:lang w:eastAsia="ar-SA"/>
        </w:rPr>
        <w:t xml:space="preserve"> Uniwersyteckiego</w:t>
      </w:r>
      <w:r w:rsidR="00314500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3FD89832" w14:textId="2D6CE637" w:rsidR="00314500" w:rsidRDefault="00EA7689" w:rsidP="0031450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Integralną częścią niniejszej U</w:t>
      </w:r>
      <w:r w:rsidR="00314500">
        <w:rPr>
          <w:rFonts w:ascii="Times New Roman" w:eastAsia="Times New Roman" w:hAnsi="Times New Roman" w:cs="Times New Roman"/>
          <w:lang w:eastAsia="ar-SA"/>
        </w:rPr>
        <w:t>mowy są następujące załączniki:</w:t>
      </w:r>
    </w:p>
    <w:p w14:paraId="73539A31" w14:textId="77777777" w:rsidR="00314500" w:rsidRPr="00F950B7" w:rsidRDefault="00314500" w:rsidP="00F950B7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950B7">
        <w:rPr>
          <w:rFonts w:ascii="Times New Roman" w:eastAsia="Times New Roman" w:hAnsi="Times New Roman" w:cs="Times New Roman"/>
          <w:lang w:eastAsia="ar-SA"/>
        </w:rPr>
        <w:t xml:space="preserve">nr 1 stanowiący </w:t>
      </w:r>
      <w:r w:rsidRPr="00F950B7">
        <w:rPr>
          <w:rFonts w:ascii="Times New Roman" w:eastAsia="Times New Roman" w:hAnsi="Times New Roman" w:cs="Times New Roman"/>
          <w:u w:val="single"/>
          <w:lang w:eastAsia="ar-SA"/>
        </w:rPr>
        <w:t>Opis przedmiotu zamówienia</w:t>
      </w:r>
      <w:r w:rsidRPr="00F950B7">
        <w:rPr>
          <w:rFonts w:ascii="Times New Roman" w:eastAsia="Times New Roman" w:hAnsi="Times New Roman" w:cs="Times New Roman"/>
          <w:lang w:eastAsia="ar-SA"/>
        </w:rPr>
        <w:t xml:space="preserve"> zawierający szczegółowy wykaz, opis sprzętu oraz warunki gwarancji i serwisu,</w:t>
      </w:r>
    </w:p>
    <w:p w14:paraId="694F3672" w14:textId="77777777" w:rsidR="00ED6805" w:rsidRPr="00967121" w:rsidRDefault="00ED6805" w:rsidP="00967121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950B7">
        <w:rPr>
          <w:rFonts w:ascii="Times New Roman" w:hAnsi="Times New Roman" w:cs="Times New Roman"/>
        </w:rPr>
        <w:t>nr 2 Podstawowe zasady obowiązujące Wykonawców na terenie Szpitala Uniwersyteckiego w Krakowie” oraz „Zasady związane z bezpieczeństwem informacji obowiązujące Dostawców (</w:t>
      </w:r>
      <w:r w:rsidRPr="00967121">
        <w:rPr>
          <w:rFonts w:ascii="Times New Roman" w:hAnsi="Times New Roman" w:cs="Times New Roman"/>
        </w:rPr>
        <w:t xml:space="preserve">Wykonawców) Szpitalu Uniwersyteckim w Krakowie” –  </w:t>
      </w:r>
      <w:hyperlink r:id="rId8" w:history="1">
        <w:r w:rsidRPr="00967121">
          <w:rPr>
            <w:rStyle w:val="Hipercze"/>
            <w:rFonts w:ascii="Times New Roman" w:hAnsi="Times New Roman" w:cs="Times New Roman"/>
          </w:rPr>
          <w:t>https://www.su.krakow.pl/zasady-funkcjonowania</w:t>
        </w:r>
      </w:hyperlink>
      <w:r w:rsidR="00967121">
        <w:rPr>
          <w:rFonts w:ascii="Times New Roman" w:hAnsi="Times New Roman" w:cs="Times New Roman"/>
        </w:rPr>
        <w:t>,</w:t>
      </w:r>
    </w:p>
    <w:p w14:paraId="1EE89BF1" w14:textId="77777777" w:rsidR="00967121" w:rsidRPr="00967121" w:rsidRDefault="00967121" w:rsidP="00967121">
      <w:pPr>
        <w:numPr>
          <w:ilvl w:val="0"/>
          <w:numId w:val="37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7121">
        <w:rPr>
          <w:rFonts w:ascii="Times New Roman" w:hAnsi="Times New Roman" w:cs="Times New Roman"/>
          <w:color w:val="000000" w:themeColor="text1"/>
        </w:rPr>
        <w:t xml:space="preserve">załącznik nr 3 </w:t>
      </w:r>
      <w:r w:rsidRPr="00967121">
        <w:rPr>
          <w:rFonts w:ascii="Times New Roman" w:eastAsia="Times New Roman" w:hAnsi="Times New Roman" w:cs="Times New Roman"/>
          <w:color w:val="000000" w:themeColor="text1"/>
          <w:lang w:eastAsia="ar-SA"/>
        </w:rPr>
        <w:t>-</w:t>
      </w:r>
      <w:r w:rsidRPr="00967121">
        <w:rPr>
          <w:rFonts w:ascii="Times New Roman" w:hAnsi="Times New Roman" w:cs="Times New Roman"/>
          <w:color w:val="000000" w:themeColor="text1"/>
        </w:rPr>
        <w:t xml:space="preserve"> umowa powierzenia przetwarzania danych osobowych.</w:t>
      </w:r>
    </w:p>
    <w:p w14:paraId="5CB32EF0" w14:textId="1359A0B6" w:rsidR="00ED6805" w:rsidRPr="00F950B7" w:rsidRDefault="00ED6805" w:rsidP="0096712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67121">
        <w:rPr>
          <w:rFonts w:ascii="Times New Roman" w:hAnsi="Times New Roman" w:cs="Times New Roman"/>
        </w:rPr>
        <w:t>Wykonawca oświadcza i potwierdza, że zapoznał się i przeanalizował treść załączników stanowiących integralną część</w:t>
      </w:r>
      <w:r w:rsidR="00EA7689">
        <w:rPr>
          <w:rFonts w:ascii="Times New Roman" w:hAnsi="Times New Roman" w:cs="Times New Roman"/>
        </w:rPr>
        <w:t xml:space="preserve"> U</w:t>
      </w:r>
      <w:r w:rsidRPr="00F950B7">
        <w:rPr>
          <w:rFonts w:ascii="Times New Roman" w:hAnsi="Times New Roman" w:cs="Times New Roman"/>
        </w:rPr>
        <w:t xml:space="preserve">mowy, udostępnionych przez Szpital Uniwersytecki w Krakowie na oficjalnej stronie Szpitala Uniwersyteckiego: https://www.su.krakow.pl/zasady-funkcjonowania, a to: „Podstawowe zasady obowiązujące Wykonawców na terenie Szpitala </w:t>
      </w:r>
      <w:r w:rsidRPr="00F950B7">
        <w:rPr>
          <w:rFonts w:ascii="Times New Roman" w:hAnsi="Times New Roman" w:cs="Times New Roman"/>
        </w:rPr>
        <w:lastRenderedPageBreak/>
        <w:t>Uniwersyteckiego w Krakowie” oraz „Zasady związane z bezpieczeństwem informacji obowiązujące Dostawców (Wykonawców) Szpitalu Uniwersyteckim w Krakowie” i nie zgłasza oraz nie zgłosił do nich żadnych zastrzeżeń, oraz że zna wynikające z nich wymagania potrzebne do pra</w:t>
      </w:r>
      <w:r w:rsidR="00EA7689">
        <w:rPr>
          <w:rFonts w:ascii="Times New Roman" w:hAnsi="Times New Roman" w:cs="Times New Roman"/>
        </w:rPr>
        <w:t>widłowego wykonania przedmiotu U</w:t>
      </w:r>
      <w:r w:rsidRPr="00F950B7">
        <w:rPr>
          <w:rFonts w:ascii="Times New Roman" w:hAnsi="Times New Roman" w:cs="Times New Roman"/>
        </w:rPr>
        <w:t>mowy i zobowiązuje się przestrzegać zasad wynikających z tych</w:t>
      </w:r>
      <w:r w:rsidR="00EA7689">
        <w:rPr>
          <w:rFonts w:ascii="Times New Roman" w:hAnsi="Times New Roman" w:cs="Times New Roman"/>
        </w:rPr>
        <w:t xml:space="preserve"> dokumentów podczas realizacji U</w:t>
      </w:r>
      <w:r w:rsidRPr="00F950B7">
        <w:rPr>
          <w:rFonts w:ascii="Times New Roman" w:hAnsi="Times New Roman" w:cs="Times New Roman"/>
        </w:rPr>
        <w:t>mowy.</w:t>
      </w:r>
    </w:p>
    <w:p w14:paraId="611C847A" w14:textId="77777777" w:rsidR="00ED6805" w:rsidRPr="00ED6805" w:rsidRDefault="00ED6805" w:rsidP="00ED6805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E132D9D" w14:textId="77777777" w:rsidR="00314500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60C9AC16" w14:textId="48608463" w:rsidR="00314500" w:rsidRPr="00577874" w:rsidRDefault="00314500" w:rsidP="003145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77874">
        <w:rPr>
          <w:rFonts w:ascii="Times New Roman" w:eastAsia="Times New Roman" w:hAnsi="Times New Roman" w:cs="Times New Roman"/>
          <w:lang w:eastAsia="ar-SA"/>
        </w:rPr>
        <w:t>Wykonawca zobowiązuje się do realizacji przedmiotu</w:t>
      </w:r>
      <w:r w:rsidR="00EA7689">
        <w:rPr>
          <w:rFonts w:ascii="Times New Roman" w:eastAsia="Times New Roman" w:hAnsi="Times New Roman" w:cs="Times New Roman"/>
          <w:lang w:eastAsia="ar-SA"/>
        </w:rPr>
        <w:t xml:space="preserve"> U</w:t>
      </w:r>
      <w:r w:rsidRPr="00577874">
        <w:rPr>
          <w:rFonts w:ascii="Times New Roman" w:eastAsia="Times New Roman" w:hAnsi="Times New Roman" w:cs="Times New Roman"/>
          <w:lang w:eastAsia="ar-SA"/>
        </w:rPr>
        <w:t>mowy, o który</w:t>
      </w:r>
      <w:r w:rsidR="00EA7689">
        <w:rPr>
          <w:rFonts w:ascii="Times New Roman" w:eastAsia="Times New Roman" w:hAnsi="Times New Roman" w:cs="Times New Roman"/>
          <w:lang w:eastAsia="ar-SA"/>
        </w:rPr>
        <w:t>m mowa w § 1 ust. 1 niniejszej U</w:t>
      </w:r>
      <w:r w:rsidRPr="00577874">
        <w:rPr>
          <w:rFonts w:ascii="Times New Roman" w:eastAsia="Times New Roman" w:hAnsi="Times New Roman" w:cs="Times New Roman"/>
          <w:lang w:eastAsia="ar-SA"/>
        </w:rPr>
        <w:t xml:space="preserve">mowy stosownym transportem wraz z wyładunkiem, instalacją </w:t>
      </w:r>
      <w:r w:rsidR="000125BD" w:rsidRPr="00C157E6">
        <w:rPr>
          <w:rFonts w:ascii="Times New Roman" w:eastAsia="Times New Roman" w:hAnsi="Times New Roman" w:cs="Times New Roman"/>
          <w:lang w:eastAsia="ar-SA"/>
        </w:rPr>
        <w:t>i uruchomieniem</w:t>
      </w:r>
      <w:r w:rsidR="000125B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77874">
        <w:rPr>
          <w:rFonts w:ascii="Times New Roman" w:eastAsia="Times New Roman" w:hAnsi="Times New Roman" w:cs="Times New Roman"/>
          <w:lang w:eastAsia="ar-SA"/>
        </w:rPr>
        <w:t>na własny koszt i ryzyko w miejscu wskazanym przez</w:t>
      </w:r>
      <w:r>
        <w:rPr>
          <w:rFonts w:ascii="Times New Roman" w:eastAsia="Times New Roman" w:hAnsi="Times New Roman" w:cs="Times New Roman"/>
          <w:lang w:eastAsia="ar-SA"/>
        </w:rPr>
        <w:t xml:space="preserve"> Kierownika Działu Aparatury Medycznej lub</w:t>
      </w:r>
      <w:r w:rsidRPr="00577874">
        <w:rPr>
          <w:rFonts w:ascii="Times New Roman" w:eastAsia="Times New Roman" w:hAnsi="Times New Roman" w:cs="Times New Roman"/>
          <w:lang w:eastAsia="ar-SA"/>
        </w:rPr>
        <w:t xml:space="preserve"> upoważnionego</w:t>
      </w:r>
      <w:r>
        <w:rPr>
          <w:rFonts w:ascii="Times New Roman" w:eastAsia="Times New Roman" w:hAnsi="Times New Roman" w:cs="Times New Roman"/>
          <w:lang w:eastAsia="ar-SA"/>
        </w:rPr>
        <w:t xml:space="preserve"> przez niego</w:t>
      </w:r>
      <w:r w:rsidRPr="00577874">
        <w:rPr>
          <w:rFonts w:ascii="Times New Roman" w:eastAsia="Times New Roman" w:hAnsi="Times New Roman" w:cs="Times New Roman"/>
          <w:lang w:eastAsia="ar-SA"/>
        </w:rPr>
        <w:t xml:space="preserve"> pracownika Działu Aparatury Medycznej.</w:t>
      </w:r>
    </w:p>
    <w:p w14:paraId="33DBAFD8" w14:textId="7B1B0DC7" w:rsidR="00916DD0" w:rsidRPr="00350304" w:rsidRDefault="00350304" w:rsidP="00350304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0304">
        <w:rPr>
          <w:rFonts w:ascii="Times New Roman" w:eastAsia="Times New Roman" w:hAnsi="Times New Roman" w:cs="Times New Roman"/>
          <w:lang w:eastAsia="ar-SA"/>
        </w:rPr>
        <w:t>Wykonawca zobowiązuj</w:t>
      </w:r>
      <w:r w:rsidR="00EA7689">
        <w:rPr>
          <w:rFonts w:ascii="Times New Roman" w:eastAsia="Times New Roman" w:hAnsi="Times New Roman" w:cs="Times New Roman"/>
          <w:lang w:eastAsia="ar-SA"/>
        </w:rPr>
        <w:t>e się do realizacji przedmiotu U</w:t>
      </w:r>
      <w:r w:rsidRPr="00350304">
        <w:rPr>
          <w:rFonts w:ascii="Times New Roman" w:eastAsia="Times New Roman" w:hAnsi="Times New Roman" w:cs="Times New Roman"/>
          <w:lang w:eastAsia="ar-SA"/>
        </w:rPr>
        <w:t>mowy na zasa</w:t>
      </w:r>
      <w:r w:rsidR="00EA7689">
        <w:rPr>
          <w:rFonts w:ascii="Times New Roman" w:eastAsia="Times New Roman" w:hAnsi="Times New Roman" w:cs="Times New Roman"/>
          <w:lang w:eastAsia="ar-SA"/>
        </w:rPr>
        <w:t xml:space="preserve">dach określonych </w:t>
      </w:r>
      <w:r w:rsidR="00EA7689">
        <w:rPr>
          <w:rFonts w:ascii="Times New Roman" w:eastAsia="Times New Roman" w:hAnsi="Times New Roman" w:cs="Times New Roman"/>
          <w:lang w:eastAsia="ar-SA"/>
        </w:rPr>
        <w:br/>
        <w:t>w niniejszej U</w:t>
      </w:r>
      <w:r w:rsidRPr="00350304">
        <w:rPr>
          <w:rFonts w:ascii="Times New Roman" w:eastAsia="Times New Roman" w:hAnsi="Times New Roman" w:cs="Times New Roman"/>
          <w:lang w:eastAsia="ar-SA"/>
        </w:rPr>
        <w:t>mowie i załąc</w:t>
      </w:r>
      <w:r w:rsidR="00844973">
        <w:rPr>
          <w:rFonts w:ascii="Times New Roman" w:eastAsia="Times New Roman" w:hAnsi="Times New Roman" w:cs="Times New Roman"/>
          <w:lang w:eastAsia="ar-SA"/>
        </w:rPr>
        <w:t>zniku nr 1 we wskazanym miejscu</w:t>
      </w:r>
      <w:r w:rsidRPr="0035030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16CBE">
        <w:rPr>
          <w:rFonts w:ascii="Times New Roman" w:eastAsia="Times New Roman" w:hAnsi="Times New Roman" w:cs="Times New Roman"/>
          <w:b/>
          <w:lang w:eastAsia="ar-SA"/>
        </w:rPr>
        <w:t>w terminie</w:t>
      </w:r>
      <w:r w:rsidR="00716CBE" w:rsidRPr="00716CBE">
        <w:rPr>
          <w:rFonts w:ascii="Times New Roman" w:eastAsia="Times New Roman" w:hAnsi="Times New Roman" w:cs="Times New Roman"/>
          <w:b/>
          <w:lang w:eastAsia="ar-SA"/>
        </w:rPr>
        <w:t xml:space="preserve"> do dnia 15 listopada 2018 r.</w:t>
      </w:r>
      <w:r w:rsidRPr="00350304">
        <w:rPr>
          <w:rFonts w:ascii="Times New Roman" w:eastAsia="Times New Roman" w:hAnsi="Times New Roman" w:cs="Times New Roman"/>
          <w:bCs/>
          <w:lang w:eastAsia="ar-SA"/>
        </w:rPr>
        <w:t>, przez co rozumie się w szczególności dostarczenie spr</w:t>
      </w:r>
      <w:r w:rsidR="00EA7689">
        <w:rPr>
          <w:rFonts w:ascii="Times New Roman" w:eastAsia="Times New Roman" w:hAnsi="Times New Roman" w:cs="Times New Roman"/>
          <w:bCs/>
          <w:lang w:eastAsia="ar-SA"/>
        </w:rPr>
        <w:t>zętu na warunkach wskazanych w U</w:t>
      </w:r>
      <w:r w:rsidRPr="00350304">
        <w:rPr>
          <w:rFonts w:ascii="Times New Roman" w:eastAsia="Times New Roman" w:hAnsi="Times New Roman" w:cs="Times New Roman"/>
          <w:bCs/>
          <w:lang w:eastAsia="ar-SA"/>
        </w:rPr>
        <w:t>mowie oraz doręczenie Szpitalowi Uniwersyteckiemu prawidłowo wystawionej faktury w tym terminie</w:t>
      </w:r>
      <w:r w:rsidR="00916DD0" w:rsidRPr="00350304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0DF5C1DF" w14:textId="60BE18FC" w:rsidR="00314500" w:rsidRDefault="00314500" w:rsidP="0031450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gwarantuje, że dostarczony w ramach re</w:t>
      </w:r>
      <w:r w:rsidR="00EA7689">
        <w:rPr>
          <w:rFonts w:ascii="Times New Roman" w:eastAsia="Times New Roman" w:hAnsi="Times New Roman" w:cs="Times New Roman"/>
          <w:lang w:eastAsia="ar-SA"/>
        </w:rPr>
        <w:t>alizacji przedmiotu niniejszej U</w:t>
      </w:r>
      <w:r>
        <w:rPr>
          <w:rFonts w:ascii="Times New Roman" w:eastAsia="Times New Roman" w:hAnsi="Times New Roman" w:cs="Times New Roman"/>
          <w:lang w:eastAsia="ar-SA"/>
        </w:rPr>
        <w:t>mowy sprzęt jest fabrycznie nowy (rok produkcji nie wcześniej niż 201</w:t>
      </w:r>
      <w:r w:rsidR="003D54DC">
        <w:rPr>
          <w:rFonts w:ascii="Times New Roman" w:eastAsia="Times New Roman" w:hAnsi="Times New Roman" w:cs="Times New Roman"/>
          <w:lang w:eastAsia="ar-SA"/>
        </w:rPr>
        <w:t>8</w:t>
      </w:r>
      <w:r>
        <w:rPr>
          <w:rFonts w:ascii="Times New Roman" w:eastAsia="Times New Roman" w:hAnsi="Times New Roman" w:cs="Times New Roman"/>
          <w:lang w:eastAsia="ar-SA"/>
        </w:rPr>
        <w:t xml:space="preserve"> r.), nieużywany, kompletny oraz oświadcza, że do jego uruchomienia oraz stosowania zgodnie z przeznaczeniem nie jest wymagany zakup dodatkowych elementów i akcesoriów. Wykonawca gwarantuje, że sprzęt ani jego część składowa lub przynależna nie jest sprzętem rekondycjonowanym, powystawowym </w:t>
      </w:r>
      <w:r>
        <w:rPr>
          <w:rFonts w:ascii="Times New Roman" w:eastAsia="Times New Roman" w:hAnsi="Times New Roman" w:cs="Times New Roman"/>
          <w:lang w:eastAsia="ar-SA"/>
        </w:rPr>
        <w:br/>
        <w:t>i nie był wcześniej wykorzystywany przez innego użytkownika.</w:t>
      </w:r>
    </w:p>
    <w:p w14:paraId="281B37AB" w14:textId="77777777" w:rsidR="00314500" w:rsidRDefault="00314500" w:rsidP="0031450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zobowiązuje się do dostarczania sprzętu dopuszczonego do obrotu i stosowania na terenie Polski zgodnie z ustawą z dnia 20.05.2010 r. o wyrobach medycznych.</w:t>
      </w:r>
    </w:p>
    <w:p w14:paraId="373362AE" w14:textId="77777777" w:rsidR="00314500" w:rsidRPr="00A22F3A" w:rsidRDefault="00314500" w:rsidP="00314500">
      <w:pPr>
        <w:numPr>
          <w:ilvl w:val="0"/>
          <w:numId w:val="4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zh-CN" w:eastAsia="ar-SA"/>
        </w:rPr>
      </w:pPr>
      <w:r w:rsidRPr="00A22F3A">
        <w:rPr>
          <w:rFonts w:ascii="Times New Roman" w:eastAsia="Times New Roman" w:hAnsi="Times New Roman" w:cs="Times New Roman"/>
          <w:color w:val="000000" w:themeColor="text1"/>
          <w:lang w:val="zh-CN" w:eastAsia="ar-SA"/>
        </w:rPr>
        <w:t xml:space="preserve">Wykonawca zobowiązuje się do dostarczenia sprzętu, o którym mowa w załączniku nr 1 posiadającego certyfikat CE. </w:t>
      </w:r>
    </w:p>
    <w:p w14:paraId="495D7298" w14:textId="77777777" w:rsidR="00314500" w:rsidRPr="007563B5" w:rsidRDefault="00314500" w:rsidP="007563B5">
      <w:pPr>
        <w:numPr>
          <w:ilvl w:val="0"/>
          <w:numId w:val="4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zh-CN" w:eastAsia="ar-SA"/>
        </w:rPr>
      </w:pPr>
      <w:r w:rsidRPr="003D54DC">
        <w:rPr>
          <w:rFonts w:ascii="Times New Roman" w:eastAsia="Times New Roman" w:hAnsi="Times New Roman" w:cs="Times New Roman"/>
          <w:lang w:eastAsia="ar-SA"/>
        </w:rPr>
        <w:t xml:space="preserve">Wykonawca zobowiązuje się, </w:t>
      </w:r>
      <w:r w:rsidRPr="003D54DC">
        <w:rPr>
          <w:rFonts w:ascii="Times New Roman" w:eastAsia="Times New Roman" w:hAnsi="Times New Roman" w:cs="Times New Roman"/>
          <w:bCs/>
          <w:lang w:eastAsia="ar-SA"/>
        </w:rPr>
        <w:t>że wraz ze sprzętem dostarczy Szpitalowi Uniwersyteckiemu</w:t>
      </w:r>
      <w:r w:rsidRPr="003D54DC">
        <w:rPr>
          <w:rFonts w:ascii="Times New Roman" w:eastAsia="Times New Roman" w:hAnsi="Times New Roman" w:cs="Times New Roman"/>
          <w:lang w:eastAsia="ar-SA"/>
        </w:rPr>
        <w:t xml:space="preserve"> paszport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</w:r>
      <w:r w:rsidRPr="007563B5">
        <w:rPr>
          <w:rFonts w:ascii="Times New Roman" w:eastAsia="Times New Roman" w:hAnsi="Times New Roman" w:cs="Times New Roman"/>
          <w:lang w:eastAsia="ar-SA"/>
        </w:rPr>
        <w:t>.</w:t>
      </w:r>
    </w:p>
    <w:p w14:paraId="210212B4" w14:textId="059EA7CA" w:rsidR="00BC4227" w:rsidRPr="00CA7FF9" w:rsidRDefault="00CA7FF9" w:rsidP="00BC422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7FF9">
        <w:rPr>
          <w:rFonts w:ascii="Times New Roman" w:hAnsi="Times New Roman" w:cs="Times New Roman"/>
        </w:rPr>
        <w:t>Wykonawca zobowiązany jest przy wykonywaniu Umowy do zapewnienia skutecznej i należytej ochrony danych osobowych, do których uzyskał dostęp w zwi</w:t>
      </w:r>
      <w:r w:rsidR="00057185">
        <w:rPr>
          <w:rFonts w:ascii="Times New Roman" w:hAnsi="Times New Roman" w:cs="Times New Roman"/>
        </w:rPr>
        <w:t>ązku z wykonywaniem niniejszej U</w:t>
      </w:r>
      <w:r w:rsidRPr="00CA7FF9">
        <w:rPr>
          <w:rFonts w:ascii="Times New Roman" w:hAnsi="Times New Roman" w:cs="Times New Roman"/>
        </w:rPr>
        <w:t>mowy, jak również do niewykorzystywania tych danych do celów innych niż realizacja niniejszej Umowy. Wykonawca zobowiązuje się do przetwarzania danych osobowych w zakresie i w sposób zgodny z obowiązującymi przepisami prawa, w tym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  danych osobowych) zwanego dalej  „RODO”. Strony szczegółowo ustaliły warunki przetwarzania danych w umowie o powierzenie przetwarzania danych stanowiącej załącznik nr 3 do Umowy. Strony zgodnie postanawiają, że warunkiem zawarcia niniejszej Umowy, jest uprzednie zawarcie przez Strony umowy powierzenia przetwarzania danych osobowych, która po jej podpisaniu przez Strony stanowić  będzie załącznik nr 3 do Umowy. Odmowa zawarcia umowy powierzenia danych osobowych jest równoznaczna z odmową zawarcia przez Wykonawcę niniejszej Umowy, z zastrzeżeniem sytuacji, gdy na dzień zawarcia Umowy pomiędzy Stronami obowiązuje już uprzednio zawarta umowa powierzenia danych osobowych mająca zastosowanie do niniejszej Umowy.  </w:t>
      </w:r>
      <w:r w:rsidR="00BC4227" w:rsidRPr="00CA7FF9">
        <w:rPr>
          <w:rFonts w:ascii="Times New Roman" w:hAnsi="Times New Roman" w:cs="Times New Roman"/>
        </w:rPr>
        <w:t xml:space="preserve">W przypadku wypowiedzenia przez Szpital Uniwersytecki umowy powierzenia przetwarzania danych osobowych lub jej wygaśnięcia z jakichkolwiek przyczyn, Szpitalowi Uniwersyteckiemu przysługuje </w:t>
      </w:r>
      <w:r w:rsidR="00057185">
        <w:rPr>
          <w:rFonts w:ascii="Times New Roman" w:hAnsi="Times New Roman" w:cs="Times New Roman"/>
        </w:rPr>
        <w:t>prawo wypowiedzenia niniejszej U</w:t>
      </w:r>
      <w:r w:rsidR="00BC4227" w:rsidRPr="00CA7FF9">
        <w:rPr>
          <w:rFonts w:ascii="Times New Roman" w:hAnsi="Times New Roman" w:cs="Times New Roman"/>
        </w:rPr>
        <w:t>mowy w trybie natychmiastowym.</w:t>
      </w:r>
      <w:r w:rsidR="005A210A" w:rsidRPr="00CA7FF9">
        <w:rPr>
          <w:rFonts w:ascii="Times New Roman" w:hAnsi="Times New Roman" w:cs="Times New Roman"/>
        </w:rPr>
        <w:t xml:space="preserve"> </w:t>
      </w:r>
    </w:p>
    <w:p w14:paraId="679442ED" w14:textId="29A6944A" w:rsidR="00314500" w:rsidRDefault="00314500" w:rsidP="007563B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563B5">
        <w:rPr>
          <w:rFonts w:ascii="Times New Roman" w:eastAsia="Times New Roman" w:hAnsi="Times New Roman" w:cs="Times New Roman"/>
          <w:lang w:eastAsia="ar-SA"/>
        </w:rPr>
        <w:t xml:space="preserve">Wykonawca zobowiązany jest zapewnić poufność informacji dotyczących Szpitala </w:t>
      </w:r>
      <w:r w:rsidRPr="007563B5">
        <w:rPr>
          <w:rFonts w:ascii="Times New Roman" w:eastAsia="Times New Roman" w:hAnsi="Times New Roman" w:cs="Times New Roman"/>
          <w:lang w:eastAsia="ar-SA"/>
        </w:rPr>
        <w:br/>
        <w:t xml:space="preserve">Uniwersyteckiego uzyskanych i powierzonych w związku z realizacją </w:t>
      </w:r>
      <w:r w:rsidR="00057185">
        <w:rPr>
          <w:rFonts w:ascii="Times New Roman" w:eastAsia="Times New Roman" w:hAnsi="Times New Roman" w:cs="Times New Roman"/>
          <w:lang w:eastAsia="ar-SA"/>
        </w:rPr>
        <w:t>niniejszej U</w:t>
      </w:r>
      <w:r>
        <w:rPr>
          <w:rFonts w:ascii="Times New Roman" w:eastAsia="Times New Roman" w:hAnsi="Times New Roman" w:cs="Times New Roman"/>
          <w:lang w:eastAsia="ar-SA"/>
        </w:rPr>
        <w:t xml:space="preserve">mowy i nie </w:t>
      </w: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ujawniać tych informacji bez uprzedniej pisemnej pod rygorem nieważności zgody Szpitala </w:t>
      </w:r>
      <w:r>
        <w:rPr>
          <w:rFonts w:ascii="Times New Roman" w:eastAsia="Times New Roman" w:hAnsi="Times New Roman" w:cs="Times New Roman"/>
          <w:lang w:eastAsia="ar-SA"/>
        </w:rPr>
        <w:br/>
        <w:t>Uniwersyteckie</w:t>
      </w:r>
      <w:r w:rsidR="00057185">
        <w:rPr>
          <w:rFonts w:ascii="Times New Roman" w:eastAsia="Times New Roman" w:hAnsi="Times New Roman" w:cs="Times New Roman"/>
          <w:lang w:eastAsia="ar-SA"/>
        </w:rPr>
        <w:t>go w czasie trwania niniejszej U</w:t>
      </w:r>
      <w:r>
        <w:rPr>
          <w:rFonts w:ascii="Times New Roman" w:eastAsia="Times New Roman" w:hAnsi="Times New Roman" w:cs="Times New Roman"/>
          <w:lang w:eastAsia="ar-SA"/>
        </w:rPr>
        <w:t>mowy, jak i po zakończeniu jej wykonywania.</w:t>
      </w:r>
    </w:p>
    <w:p w14:paraId="3DD87F80" w14:textId="25AC8772" w:rsidR="006A5D3F" w:rsidRDefault="00314500" w:rsidP="003D54DC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zobo</w:t>
      </w:r>
      <w:r w:rsidR="00057185">
        <w:rPr>
          <w:rFonts w:ascii="Times New Roman" w:eastAsia="Times New Roman" w:hAnsi="Times New Roman" w:cs="Times New Roman"/>
          <w:lang w:eastAsia="ar-SA"/>
        </w:rPr>
        <w:t>wiązuje się do wykonania U</w:t>
      </w:r>
      <w:r>
        <w:rPr>
          <w:rFonts w:ascii="Times New Roman" w:eastAsia="Times New Roman" w:hAnsi="Times New Roman" w:cs="Times New Roman"/>
          <w:lang w:eastAsia="ar-SA"/>
        </w:rPr>
        <w:t xml:space="preserve">mowy zgodnie z wymaganiami dotyczącymi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przedmiotu zamówienia określonymi w Specyfikacji oraz postanowieniami oferty złożonej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w ramach postępowania o udzielenie zamówienia publicznego </w:t>
      </w:r>
      <w:r w:rsidR="00787AC8" w:rsidRPr="00787AC8">
        <w:rPr>
          <w:rFonts w:ascii="Times New Roman" w:eastAsia="Times New Roman" w:hAnsi="Times New Roman" w:cs="Times New Roman"/>
          <w:lang w:eastAsia="ar-SA"/>
        </w:rPr>
        <w:t>DFP.271.</w:t>
      </w:r>
      <w:r w:rsidR="003D54DC">
        <w:rPr>
          <w:rFonts w:ascii="Times New Roman" w:eastAsia="Times New Roman" w:hAnsi="Times New Roman" w:cs="Times New Roman"/>
          <w:lang w:eastAsia="ar-SA"/>
        </w:rPr>
        <w:t>150</w:t>
      </w:r>
      <w:r w:rsidR="00285809">
        <w:rPr>
          <w:rFonts w:ascii="Times New Roman" w:eastAsia="Times New Roman" w:hAnsi="Times New Roman" w:cs="Times New Roman"/>
          <w:lang w:eastAsia="ar-SA"/>
        </w:rPr>
        <w:t>.2018.KB</w:t>
      </w:r>
      <w:r w:rsidRPr="00787AC8">
        <w:rPr>
          <w:rFonts w:ascii="Times New Roman" w:eastAsia="Times New Roman" w:hAnsi="Times New Roman" w:cs="Times New Roman"/>
          <w:lang w:eastAsia="ar-SA"/>
        </w:rPr>
        <w:t>.</w:t>
      </w:r>
    </w:p>
    <w:p w14:paraId="35A01F94" w14:textId="77777777" w:rsidR="003D54DC" w:rsidRPr="003D54DC" w:rsidRDefault="003D54DC" w:rsidP="003D54DC">
      <w:pPr>
        <w:tabs>
          <w:tab w:val="left" w:pos="426"/>
        </w:tabs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E82E95" w14:textId="77777777" w:rsidR="00802DEE" w:rsidRDefault="00802DEE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84FDE5A" w14:textId="77777777" w:rsidR="00314500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3</w:t>
      </w:r>
    </w:p>
    <w:p w14:paraId="4B11DC77" w14:textId="2EDCB25D" w:rsidR="00314500" w:rsidRDefault="00314500" w:rsidP="003145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zobowiązuje się, w ramach re</w:t>
      </w:r>
      <w:r w:rsidR="00057185">
        <w:rPr>
          <w:rFonts w:ascii="Times New Roman" w:eastAsia="Times New Roman" w:hAnsi="Times New Roman" w:cs="Times New Roman"/>
          <w:lang w:eastAsia="ar-SA"/>
        </w:rPr>
        <w:t>alizacji przedmiotu niniejszej U</w:t>
      </w:r>
      <w:r>
        <w:rPr>
          <w:rFonts w:ascii="Times New Roman" w:eastAsia="Times New Roman" w:hAnsi="Times New Roman" w:cs="Times New Roman"/>
          <w:lang w:eastAsia="ar-SA"/>
        </w:rPr>
        <w:t xml:space="preserve">mowy, o którym mowa </w:t>
      </w:r>
      <w:r>
        <w:rPr>
          <w:rFonts w:ascii="Times New Roman" w:eastAsia="Times New Roman" w:hAnsi="Times New Roman" w:cs="Times New Roman"/>
          <w:lang w:eastAsia="ar-SA"/>
        </w:rPr>
        <w:br/>
        <w:t>w § 1 ust. 1, do należytego opakowania sprzętu, ubezpieczenia go na czas załadunku, transportu (krajowego lub zagranicznego) i wyładunku oraz dostarczenia go środkiem transportu gwarantującym odpowiednie zabezpieczenie</w:t>
      </w:r>
      <w:r w:rsidR="007A11A4">
        <w:rPr>
          <w:rFonts w:ascii="Times New Roman" w:eastAsia="Times New Roman" w:hAnsi="Times New Roman" w:cs="Times New Roman"/>
          <w:lang w:eastAsia="ar-SA"/>
        </w:rPr>
        <w:t xml:space="preserve"> i pokrycia wszelkich opłat celnych, skarbowych oraz innych opłat pośrednich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07439CCC" w14:textId="77777777" w:rsidR="00314500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7E2F03C" w14:textId="77777777" w:rsidR="00314500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68271B7D" w14:textId="5EF17E57" w:rsidR="00394E58" w:rsidRDefault="00394E58" w:rsidP="00394E5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udziela …….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[minimum 24</w:t>
      </w:r>
      <w:r w:rsidR="00E12C38">
        <w:rPr>
          <w:rFonts w:ascii="Times New Roman" w:eastAsia="Times New Roman" w:hAnsi="Times New Roman" w:cs="Times New Roman"/>
          <w:b/>
          <w:lang w:eastAsia="ar-SA"/>
        </w:rPr>
        <w:t xml:space="preserve"> miesią</w:t>
      </w:r>
      <w:r w:rsidR="000212B1">
        <w:rPr>
          <w:rFonts w:ascii="Times New Roman" w:eastAsia="Times New Roman" w:hAnsi="Times New Roman" w:cs="Times New Roman"/>
          <w:b/>
          <w:lang w:eastAsia="ar-SA"/>
        </w:rPr>
        <w:t>ce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] miesięcznej </w:t>
      </w:r>
      <w:r>
        <w:rPr>
          <w:rFonts w:ascii="Times New Roman" w:eastAsia="Times New Roman" w:hAnsi="Times New Roman" w:cs="Times New Roman"/>
          <w:lang w:eastAsia="ar-SA"/>
        </w:rPr>
        <w:t>gwarancji na sprzęt, której termin rozpoczyna się z dniem podpisania protokoł</w:t>
      </w:r>
      <w:r w:rsidR="005067E8">
        <w:rPr>
          <w:rFonts w:ascii="Times New Roman" w:eastAsia="Times New Roman" w:hAnsi="Times New Roman" w:cs="Times New Roman"/>
          <w:lang w:eastAsia="ar-SA"/>
        </w:rPr>
        <w:t>u odbioru końcowego przedmiotu U</w:t>
      </w:r>
      <w:r>
        <w:rPr>
          <w:rFonts w:ascii="Times New Roman" w:eastAsia="Times New Roman" w:hAnsi="Times New Roman" w:cs="Times New Roman"/>
          <w:lang w:eastAsia="ar-SA"/>
        </w:rPr>
        <w:t>mow</w:t>
      </w:r>
      <w:r w:rsidR="00263C8F">
        <w:rPr>
          <w:rFonts w:ascii="Times New Roman" w:eastAsia="Times New Roman" w:hAnsi="Times New Roman" w:cs="Times New Roman"/>
          <w:lang w:eastAsia="ar-SA"/>
        </w:rPr>
        <w:t xml:space="preserve">y, o którym mowa w § 6 ust. 1 </w:t>
      </w:r>
      <w:r>
        <w:rPr>
          <w:rFonts w:ascii="Times New Roman" w:eastAsia="Times New Roman" w:hAnsi="Times New Roman" w:cs="Times New Roman"/>
          <w:lang w:eastAsia="ar-SA"/>
        </w:rPr>
        <w:t>niniejszej umowy.</w:t>
      </w:r>
      <w:r w:rsidRPr="00D47DEC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Szczegółowe warunki gwarancji i serwisu określa także Opis Przedmiotu </w:t>
      </w:r>
      <w:r w:rsidR="005067E8">
        <w:rPr>
          <w:rFonts w:ascii="Times New Roman" w:eastAsia="Times New Roman" w:hAnsi="Times New Roman" w:cs="Times New Roman"/>
          <w:lang w:eastAsia="ar-SA"/>
        </w:rPr>
        <w:t>Zamówienia – Załącznik nr 1 do U</w:t>
      </w:r>
      <w:r>
        <w:rPr>
          <w:rFonts w:ascii="Times New Roman" w:eastAsia="Times New Roman" w:hAnsi="Times New Roman" w:cs="Times New Roman"/>
          <w:lang w:eastAsia="ar-SA"/>
        </w:rPr>
        <w:t>mowy.</w:t>
      </w:r>
    </w:p>
    <w:p w14:paraId="3F56879E" w14:textId="77777777" w:rsidR="00314500" w:rsidRDefault="00314500" w:rsidP="00314500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Wykonawca dostarczy Szpitalowi Uniwersyteckiemu kartę gwarancyjną oraz instrukcję obsługi </w:t>
      </w:r>
      <w:r>
        <w:rPr>
          <w:rFonts w:ascii="Times New Roman" w:eastAsia="Times New Roman" w:hAnsi="Times New Roman" w:cs="Times New Roman"/>
          <w:lang w:eastAsia="ar-SA"/>
        </w:rPr>
        <w:br/>
        <w:t>w języku polskim w formie elektronicznej</w:t>
      </w:r>
      <w:r w:rsidR="007A54BA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i drukowanej w momencie dostawy. </w:t>
      </w:r>
    </w:p>
    <w:p w14:paraId="759D7FE1" w14:textId="77777777" w:rsidR="00314500" w:rsidRDefault="00314500" w:rsidP="00314500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Wykonawca przy dostawie sprzętu zobowiązuje się również do dostarczenia dokumentacji serwisowej </w:t>
      </w:r>
      <w:r w:rsidR="005A210A">
        <w:rPr>
          <w:rFonts w:ascii="Times New Roman" w:eastAsia="Times New Roman" w:hAnsi="Times New Roman" w:cs="Times New Roman"/>
          <w:lang w:eastAsia="ar-SA"/>
        </w:rPr>
        <w:t>i/</w:t>
      </w:r>
      <w:r>
        <w:rPr>
          <w:rFonts w:ascii="Times New Roman" w:eastAsia="Times New Roman" w:hAnsi="Times New Roman" w:cs="Times New Roman"/>
          <w:lang w:eastAsia="ar-SA"/>
        </w:rPr>
        <w:t>lub oprogramowania serwisowego na potrzeby Szpitala Uniwersyteckiego, które zapewnią co najmniej pełną diagnostykę sprzętu, wykonywanie drobnych napraw, regulacji, kalibracji etc.</w:t>
      </w:r>
    </w:p>
    <w:p w14:paraId="363FBF85" w14:textId="77777777" w:rsidR="00314500" w:rsidRDefault="00EE6E09" w:rsidP="00314500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B576C">
        <w:rPr>
          <w:rFonts w:ascii="Times New Roman" w:eastAsia="Times New Roman" w:hAnsi="Times New Roman" w:cs="Times New Roman"/>
          <w:lang w:eastAsia="ar-SA"/>
        </w:rPr>
        <w:t>Wykonawca na własny koszt: przeprowadzi szkolenie personelu medyczn</w:t>
      </w:r>
      <w:r>
        <w:rPr>
          <w:rFonts w:ascii="Times New Roman" w:eastAsia="Times New Roman" w:hAnsi="Times New Roman" w:cs="Times New Roman"/>
          <w:lang w:eastAsia="ar-SA"/>
        </w:rPr>
        <w:t xml:space="preserve">ego Szpitala Uniwersyteckiego (min </w:t>
      </w:r>
      <w:r w:rsidR="00CC2003">
        <w:rPr>
          <w:rFonts w:ascii="Times New Roman" w:eastAsia="Times New Roman" w:hAnsi="Times New Roman" w:cs="Times New Roman"/>
          <w:lang w:eastAsia="ar-SA"/>
        </w:rPr>
        <w:t>2</w:t>
      </w:r>
      <w:r w:rsidR="006A5D3F">
        <w:rPr>
          <w:rFonts w:ascii="Times New Roman" w:eastAsia="Times New Roman" w:hAnsi="Times New Roman" w:cs="Times New Roman"/>
          <w:lang w:eastAsia="ar-SA"/>
        </w:rPr>
        <w:t xml:space="preserve"> oso</w:t>
      </w:r>
      <w:r>
        <w:rPr>
          <w:rFonts w:ascii="Times New Roman" w:eastAsia="Times New Roman" w:hAnsi="Times New Roman" w:cs="Times New Roman"/>
          <w:lang w:eastAsia="ar-SA"/>
        </w:rPr>
        <w:t>b</w:t>
      </w:r>
      <w:r w:rsidR="006A5D3F">
        <w:rPr>
          <w:rFonts w:ascii="Times New Roman" w:eastAsia="Times New Roman" w:hAnsi="Times New Roman" w:cs="Times New Roman"/>
          <w:lang w:eastAsia="ar-SA"/>
        </w:rPr>
        <w:t>y</w:t>
      </w:r>
      <w:r w:rsidRPr="00CB576C">
        <w:rPr>
          <w:rFonts w:ascii="Times New Roman" w:eastAsia="Times New Roman" w:hAnsi="Times New Roman" w:cs="Times New Roman"/>
          <w:lang w:eastAsia="ar-SA"/>
        </w:rPr>
        <w:t>) z zakresu obsługi sprzętu w momencie jego instalacji i odbioru oraz w razie potrzeby zapewni możliwość stałego wsparcia aplikacyjnego w początkowym okresie pracy sprzętu. Po przeprowadzeniu szkolenia personelu Wykonawca zobowiązuje się do dostarczenia do Działu Aparatury Medycznej certyfikatu potwierdzającego odbyte szkolenia.</w:t>
      </w:r>
      <w:r w:rsidRPr="00CB576C">
        <w:rPr>
          <w:rFonts w:ascii="Times New Roman" w:eastAsia="Times New Roman" w:hAnsi="Times New Roman" w:cs="Times New Roman"/>
          <w:color w:val="000000"/>
          <w:lang w:eastAsia="ar-SA"/>
        </w:rPr>
        <w:t xml:space="preserve"> Wykonawca oświadcza, iż w przypadku wyrażenia takiej potrzeby przez Szpital Uniwersytecki, przeprowadzi także na własny koszt dodatkowe szkolenie i konsultacje dla dodatkowej grupy personelu medycznego (</w:t>
      </w:r>
      <w:r w:rsidR="00CC2003">
        <w:rPr>
          <w:rFonts w:ascii="Times New Roman" w:eastAsia="Times New Roman" w:hAnsi="Times New Roman" w:cs="Times New Roman"/>
          <w:color w:val="000000"/>
          <w:lang w:eastAsia="ar-SA"/>
        </w:rPr>
        <w:t>min 2</w:t>
      </w:r>
      <w:r w:rsidR="006A5D3F">
        <w:rPr>
          <w:rFonts w:ascii="Times New Roman" w:eastAsia="Times New Roman" w:hAnsi="Times New Roman" w:cs="Times New Roman"/>
          <w:color w:val="000000"/>
          <w:lang w:eastAsia="ar-SA"/>
        </w:rPr>
        <w:t xml:space="preserve"> oso</w:t>
      </w:r>
      <w:r>
        <w:rPr>
          <w:rFonts w:ascii="Times New Roman" w:eastAsia="Times New Roman" w:hAnsi="Times New Roman" w:cs="Times New Roman"/>
          <w:color w:val="000000"/>
          <w:lang w:eastAsia="ar-SA"/>
        </w:rPr>
        <w:t>b</w:t>
      </w:r>
      <w:r w:rsidR="006A5D3F">
        <w:rPr>
          <w:rFonts w:ascii="Times New Roman" w:eastAsia="Times New Roman" w:hAnsi="Times New Roman" w:cs="Times New Roman"/>
          <w:color w:val="000000"/>
          <w:lang w:eastAsia="ar-SA"/>
        </w:rPr>
        <w:t>y</w:t>
      </w:r>
      <w:r w:rsidRPr="00CB576C">
        <w:rPr>
          <w:rFonts w:ascii="Times New Roman" w:eastAsia="Times New Roman" w:hAnsi="Times New Roman" w:cs="Times New Roman"/>
          <w:color w:val="000000"/>
          <w:lang w:eastAsia="ar-SA"/>
        </w:rPr>
        <w:t>) w innym ustalonym terminie co również zostanie potwierdzone certyfikatem</w:t>
      </w:r>
      <w:r w:rsidR="00314500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14:paraId="46A310A1" w14:textId="0F6DBF70" w:rsidR="00314500" w:rsidRDefault="00EE6E09" w:rsidP="00314500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A658F8">
        <w:rPr>
          <w:rFonts w:ascii="Times New Roman" w:eastAsia="Times New Roman" w:hAnsi="Times New Roman" w:cs="Times New Roman"/>
          <w:lang w:eastAsia="ar-SA"/>
        </w:rPr>
        <w:t>Wykonawca na własny koszt: przeprowadzi szkolenie personelu techniczn</w:t>
      </w:r>
      <w:r>
        <w:rPr>
          <w:rFonts w:ascii="Times New Roman" w:eastAsia="Times New Roman" w:hAnsi="Times New Roman" w:cs="Times New Roman"/>
          <w:lang w:eastAsia="ar-SA"/>
        </w:rPr>
        <w:t>ego Szpitala Uniwersyteckiego ( min</w:t>
      </w:r>
      <w:r w:rsidR="00D37E6F">
        <w:rPr>
          <w:rFonts w:ascii="Times New Roman" w:eastAsia="Times New Roman" w:hAnsi="Times New Roman" w:cs="Times New Roman"/>
          <w:lang w:eastAsia="ar-SA"/>
        </w:rPr>
        <w:t>.</w:t>
      </w:r>
      <w:r w:rsidR="00CC2003">
        <w:rPr>
          <w:rFonts w:ascii="Times New Roman" w:eastAsia="Times New Roman" w:hAnsi="Times New Roman" w:cs="Times New Roman"/>
          <w:lang w:eastAsia="ar-SA"/>
        </w:rPr>
        <w:t xml:space="preserve"> 1 osoba</w:t>
      </w:r>
      <w:r w:rsidRPr="00A658F8">
        <w:rPr>
          <w:rFonts w:ascii="Times New Roman" w:eastAsia="Times New Roman" w:hAnsi="Times New Roman" w:cs="Times New Roman"/>
          <w:lang w:eastAsia="ar-SA"/>
        </w:rPr>
        <w:t>) z zakresu diagnostyki stanu technicznego i wykonywania czynności konserwacyjnych, naprawczych i przeglądowych oraz w razie potrzeby zapewni możliwość stałego wsparcia aplikacyjnego w początkowym okresie pracy sprzętu. Po przeprowadzeniu szkolenia personelu technicznego Wykonawca zobowiązuje się do dostarczenia do Działu Aparatury Medycznej certyfikatu potwierdzającego odbyte szkolenia.</w:t>
      </w:r>
    </w:p>
    <w:p w14:paraId="78C1DCFB" w14:textId="3BCBDC1D" w:rsidR="00314500" w:rsidRDefault="00314500" w:rsidP="00314500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oświadcza,  iż sprzęt,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o który</w:t>
      </w:r>
      <w:r w:rsidR="005067E8">
        <w:rPr>
          <w:rFonts w:ascii="Times New Roman" w:eastAsia="Times New Roman" w:hAnsi="Times New Roman" w:cs="Times New Roman"/>
          <w:lang w:eastAsia="ar-SA"/>
        </w:rPr>
        <w:t>m mowa w § 1 ust. 1 niniejszej U</w:t>
      </w:r>
      <w:r>
        <w:rPr>
          <w:rFonts w:ascii="Times New Roman" w:eastAsia="Times New Roman" w:hAnsi="Times New Roman" w:cs="Times New Roman"/>
          <w:lang w:eastAsia="ar-SA"/>
        </w:rPr>
        <w:t xml:space="preserve">mowy, jest lub zostanie przez Wykonawcę przed jego dostarczeniem do Szpitala Uniwersyteckiego pozbawiony wszelkich zabezpieczeń, w tym w szczególności </w:t>
      </w:r>
      <w:r w:rsidR="00CC2003">
        <w:rPr>
          <w:rFonts w:ascii="Times New Roman" w:eastAsia="Times New Roman" w:hAnsi="Times New Roman" w:cs="Times New Roman"/>
          <w:lang w:eastAsia="ar-SA"/>
        </w:rPr>
        <w:t xml:space="preserve">blokad, </w:t>
      </w:r>
      <w:r>
        <w:rPr>
          <w:rFonts w:ascii="Times New Roman" w:eastAsia="Times New Roman" w:hAnsi="Times New Roman" w:cs="Times New Roman"/>
          <w:lang w:eastAsia="ar-SA"/>
        </w:rPr>
        <w:t>kodów serwisowych, które po upływie gwarancji utrudniałyby Szpitalowi Uniwersyteckiemu dostęp m.in. do opcji serwisowych lub napraw sprzętu przez inny niż Wykonawca podmiot w przypadku niekorzystan</w:t>
      </w:r>
      <w:r w:rsidR="00FF4055">
        <w:rPr>
          <w:rFonts w:ascii="Times New Roman" w:eastAsia="Times New Roman" w:hAnsi="Times New Roman" w:cs="Times New Roman"/>
          <w:lang w:eastAsia="ar-SA"/>
        </w:rPr>
        <w:t xml:space="preserve">ia przez Szpital Uniwersytecki </w:t>
      </w:r>
      <w:r>
        <w:rPr>
          <w:rFonts w:ascii="Times New Roman" w:eastAsia="Times New Roman" w:hAnsi="Times New Roman" w:cs="Times New Roman"/>
          <w:lang w:eastAsia="ar-SA"/>
        </w:rPr>
        <w:t>z serwisu pogwarancyjnego Wykonawcy.</w:t>
      </w:r>
    </w:p>
    <w:p w14:paraId="404789FC" w14:textId="77777777" w:rsidR="00314500" w:rsidRDefault="00314500" w:rsidP="003145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13856BAE" w14:textId="77777777" w:rsidR="00CC2003" w:rsidRDefault="00CC2003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080B19B" w14:textId="77777777" w:rsidR="00314500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642A2E0B" w14:textId="77777777" w:rsidR="00314500" w:rsidRDefault="00314500" w:rsidP="003145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zh-CN" w:eastAsia="ar-SA"/>
        </w:rPr>
      </w:pPr>
      <w:r>
        <w:rPr>
          <w:rFonts w:ascii="Times New Roman" w:eastAsia="Times New Roman" w:hAnsi="Times New Roman" w:cs="Times New Roman"/>
          <w:lang w:val="zh-CN" w:eastAsia="ar-SA"/>
        </w:rPr>
        <w:t>Strony ustalają następujące warunki gwarancji</w:t>
      </w:r>
      <w:r>
        <w:rPr>
          <w:rFonts w:ascii="Times New Roman" w:eastAsia="Times New Roman" w:hAnsi="Times New Roman" w:cs="Times New Roman"/>
          <w:lang w:eastAsia="ar-SA"/>
        </w:rPr>
        <w:t xml:space="preserve"> (sprzętu)</w:t>
      </w:r>
      <w:r>
        <w:rPr>
          <w:rFonts w:ascii="Times New Roman" w:eastAsia="Times New Roman" w:hAnsi="Times New Roman" w:cs="Times New Roman"/>
          <w:lang w:val="zh-CN" w:eastAsia="ar-SA"/>
        </w:rPr>
        <w:t>:</w:t>
      </w:r>
    </w:p>
    <w:p w14:paraId="413558AE" w14:textId="77777777" w:rsidR="00314500" w:rsidRDefault="00314500" w:rsidP="00314500">
      <w:pPr>
        <w:numPr>
          <w:ilvl w:val="0"/>
          <w:numId w:val="6"/>
        </w:numPr>
        <w:suppressAutoHyphens/>
        <w:spacing w:after="0" w:line="240" w:lineRule="auto"/>
        <w:ind w:hanging="156"/>
        <w:jc w:val="both"/>
        <w:rPr>
          <w:rFonts w:ascii="Times New Roman" w:eastAsia="Times New Roman" w:hAnsi="Times New Roman" w:cs="Times New Roman"/>
          <w:lang w:val="zh-CN" w:eastAsia="ar-SA"/>
        </w:rPr>
      </w:pPr>
      <w:r>
        <w:rPr>
          <w:rFonts w:ascii="Times New Roman" w:eastAsia="Times New Roman" w:hAnsi="Times New Roman" w:cs="Times New Roman"/>
          <w:lang w:val="zh-CN" w:eastAsia="ar-SA"/>
        </w:rPr>
        <w:t>W okresie trwania gwarancji Wykonawca świadczy w ramach kwoty, o której mowa w § 7 ust. 1</w:t>
      </w:r>
      <w:r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val="zh-CN" w:eastAsia="ar-SA"/>
        </w:rPr>
        <w:t xml:space="preserve"> naprawy gwarancyjne sprzętu wraz z koniecznym transportem sprzętu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val="zh-CN" w:eastAsia="ar-SA"/>
        </w:rPr>
        <w:t>i wymianą części.</w:t>
      </w:r>
    </w:p>
    <w:p w14:paraId="3697D3BE" w14:textId="77777777" w:rsidR="00314500" w:rsidRDefault="00314500" w:rsidP="00314500">
      <w:pPr>
        <w:numPr>
          <w:ilvl w:val="0"/>
          <w:numId w:val="6"/>
        </w:numPr>
        <w:suppressAutoHyphens/>
        <w:spacing w:after="0" w:line="240" w:lineRule="auto"/>
        <w:ind w:hanging="156"/>
        <w:jc w:val="both"/>
        <w:rPr>
          <w:rFonts w:ascii="Times New Roman" w:eastAsia="Times New Roman" w:hAnsi="Times New Roman" w:cs="Times New Roman"/>
          <w:lang w:val="zh-CN" w:eastAsia="ar-SA"/>
        </w:rPr>
      </w:pPr>
      <w:r>
        <w:rPr>
          <w:rFonts w:ascii="Times New Roman" w:eastAsia="Times New Roman" w:hAnsi="Times New Roman" w:cs="Times New Roman"/>
          <w:lang w:val="zh-CN" w:eastAsia="ar-SA"/>
        </w:rPr>
        <w:lastRenderedPageBreak/>
        <w:t>Jeżeli w wykonaniu swoich obowiązków z tytułu gwarancji Wykonawca dostarczył Szpitalowi Uniwersyteckiemu zamiast sprzętu wadliwego sprzęt nowy, wolny od wad</w:t>
      </w:r>
      <w:r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val="zh-CN" w:eastAsia="ar-SA"/>
        </w:rPr>
        <w:t xml:space="preserve"> termin gwarancji biegnie na nowo od chwili dostarczenia sprzętu wolnego od wad.</w:t>
      </w:r>
    </w:p>
    <w:p w14:paraId="79A2F344" w14:textId="77777777" w:rsidR="00314500" w:rsidRDefault="00314500" w:rsidP="00314500">
      <w:pPr>
        <w:numPr>
          <w:ilvl w:val="0"/>
          <w:numId w:val="6"/>
        </w:numPr>
        <w:suppressAutoHyphens/>
        <w:spacing w:after="0" w:line="240" w:lineRule="auto"/>
        <w:ind w:hanging="156"/>
        <w:jc w:val="both"/>
        <w:rPr>
          <w:rFonts w:ascii="Times New Roman" w:eastAsia="Times New Roman" w:hAnsi="Times New Roman" w:cs="Times New Roman"/>
          <w:lang w:val="zh-CN" w:eastAsia="ar-SA"/>
        </w:rPr>
      </w:pPr>
      <w:r>
        <w:rPr>
          <w:rFonts w:ascii="Times New Roman" w:eastAsia="Times New Roman" w:hAnsi="Times New Roman" w:cs="Times New Roman"/>
          <w:lang w:val="zh-CN" w:eastAsia="ar-SA"/>
        </w:rPr>
        <w:t>W przypadku każdej naprawy sprzętu okres gwarancji przedłuża się o liczbę dni</w:t>
      </w:r>
      <w:r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val="zh-CN" w:eastAsia="ar-SA"/>
        </w:rPr>
        <w:t xml:space="preserve"> w ciągu których Szpital Uniwersytecki nie mógł korzystać ze sprzętu</w:t>
      </w:r>
      <w:r w:rsidR="00FB4C9C">
        <w:rPr>
          <w:rFonts w:ascii="Times New Roman" w:eastAsia="Times New Roman" w:hAnsi="Times New Roman" w:cs="Times New Roman"/>
          <w:lang w:eastAsia="ar-SA"/>
        </w:rPr>
        <w:t xml:space="preserve"> z zastrzeżeniem ust. 2</w:t>
      </w:r>
      <w:r w:rsidR="00FE4286">
        <w:rPr>
          <w:rFonts w:ascii="Times New Roman" w:eastAsia="Times New Roman" w:hAnsi="Times New Roman" w:cs="Times New Roman"/>
          <w:lang w:eastAsia="ar-SA"/>
        </w:rPr>
        <w:t xml:space="preserve"> niniejszego paragrafu</w:t>
      </w:r>
      <w:r w:rsidR="00952D6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952D6D">
        <w:rPr>
          <w:rFonts w:ascii="Times New Roman" w:eastAsia="Times New Roman" w:hAnsi="Times New Roman" w:cs="Times New Roman"/>
          <w:lang w:val="zh-CN" w:eastAsia="ar-SA"/>
        </w:rPr>
        <w:t>Wykonawca zobowiązuje się do wymiany część sprzętu (podzesp</w:t>
      </w:r>
      <w:r w:rsidR="00952D6D">
        <w:rPr>
          <w:rFonts w:ascii="Times New Roman" w:eastAsia="Times New Roman" w:hAnsi="Times New Roman" w:cs="Times New Roman"/>
          <w:lang w:eastAsia="ar-SA"/>
        </w:rPr>
        <w:t>ołu</w:t>
      </w:r>
      <w:r w:rsidR="00952D6D">
        <w:rPr>
          <w:rFonts w:ascii="Times New Roman" w:eastAsia="Times New Roman" w:hAnsi="Times New Roman" w:cs="Times New Roman"/>
          <w:lang w:val="zh-CN" w:eastAsia="ar-SA"/>
        </w:rPr>
        <w:t xml:space="preserve"> itp.) </w:t>
      </w:r>
      <w:r w:rsidR="00952D6D">
        <w:rPr>
          <w:rFonts w:ascii="Times New Roman" w:eastAsia="Times New Roman" w:hAnsi="Times New Roman" w:cs="Times New Roman"/>
          <w:lang w:eastAsia="ar-SA"/>
        </w:rPr>
        <w:t xml:space="preserve">natychmiast lub co najwyżej </w:t>
      </w:r>
      <w:r w:rsidR="00952D6D">
        <w:rPr>
          <w:rFonts w:ascii="Times New Roman" w:eastAsia="Times New Roman" w:hAnsi="Times New Roman" w:cs="Times New Roman"/>
          <w:lang w:val="zh-CN" w:eastAsia="ar-SA"/>
        </w:rPr>
        <w:t xml:space="preserve">po </w:t>
      </w:r>
      <w:r w:rsidR="00D96CFF">
        <w:rPr>
          <w:rFonts w:ascii="Times New Roman" w:eastAsia="Times New Roman" w:hAnsi="Times New Roman" w:cs="Times New Roman"/>
          <w:lang w:eastAsia="ar-SA"/>
        </w:rPr>
        <w:t>trzeciej</w:t>
      </w:r>
      <w:r w:rsidR="00952D6D">
        <w:rPr>
          <w:rFonts w:ascii="Times New Roman" w:eastAsia="Times New Roman" w:hAnsi="Times New Roman" w:cs="Times New Roman"/>
          <w:lang w:eastAsia="ar-SA"/>
        </w:rPr>
        <w:t xml:space="preserve"> </w:t>
      </w:r>
      <w:r w:rsidR="00952D6D">
        <w:rPr>
          <w:rFonts w:ascii="Times New Roman" w:eastAsia="Times New Roman" w:hAnsi="Times New Roman" w:cs="Times New Roman"/>
          <w:lang w:val="zh-CN" w:eastAsia="ar-SA"/>
        </w:rPr>
        <w:t>nieskutecznej próbie jego naprawy, w takiej sytuacji termin gwarancji przedłuża się o liczbę dni</w:t>
      </w:r>
      <w:r w:rsidR="00952D6D">
        <w:rPr>
          <w:rFonts w:ascii="Times New Roman" w:eastAsia="Times New Roman" w:hAnsi="Times New Roman" w:cs="Times New Roman"/>
          <w:lang w:eastAsia="ar-SA"/>
        </w:rPr>
        <w:t>,</w:t>
      </w:r>
      <w:r w:rsidR="00952D6D">
        <w:rPr>
          <w:rFonts w:ascii="Times New Roman" w:eastAsia="Times New Roman" w:hAnsi="Times New Roman" w:cs="Times New Roman"/>
          <w:lang w:val="zh-CN" w:eastAsia="ar-SA"/>
        </w:rPr>
        <w:t xml:space="preserve"> w ciągu których Szpital Uniwersytecki nie mógł korzystać ze sprzętu</w:t>
      </w:r>
      <w:r w:rsidR="00FB4C9C">
        <w:rPr>
          <w:rFonts w:ascii="Times New Roman" w:eastAsia="Times New Roman" w:hAnsi="Times New Roman" w:cs="Times New Roman"/>
          <w:lang w:eastAsia="ar-SA"/>
        </w:rPr>
        <w:t xml:space="preserve"> z zastrzeżeniem ust. 2</w:t>
      </w:r>
      <w:r w:rsidR="00B11B27">
        <w:rPr>
          <w:rFonts w:ascii="Times New Roman" w:eastAsia="Times New Roman" w:hAnsi="Times New Roman" w:cs="Times New Roman"/>
          <w:lang w:eastAsia="ar-SA"/>
        </w:rPr>
        <w:t xml:space="preserve"> niniejszego paragrafu</w:t>
      </w:r>
      <w:r w:rsidR="00952D6D">
        <w:rPr>
          <w:rFonts w:ascii="Times New Roman" w:eastAsia="Times New Roman" w:hAnsi="Times New Roman" w:cs="Times New Roman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lang w:val="zh-CN" w:eastAsia="ar-SA"/>
        </w:rPr>
        <w:t xml:space="preserve"> </w:t>
      </w:r>
    </w:p>
    <w:p w14:paraId="7B5B7056" w14:textId="7F642732" w:rsidR="00314500" w:rsidRDefault="00314500" w:rsidP="00314500">
      <w:pPr>
        <w:numPr>
          <w:ilvl w:val="0"/>
          <w:numId w:val="6"/>
        </w:numPr>
        <w:suppressAutoHyphens/>
        <w:spacing w:after="0" w:line="240" w:lineRule="auto"/>
        <w:ind w:hanging="111"/>
        <w:jc w:val="both"/>
        <w:rPr>
          <w:rFonts w:ascii="Arial" w:eastAsia="Times New Roman" w:hAnsi="Arial" w:cs="Arial"/>
          <w:lang w:val="zh-CN"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Wykonawca </w:t>
      </w:r>
      <w:r>
        <w:rPr>
          <w:rFonts w:ascii="Times New Roman" w:eastAsia="Times New Roman" w:hAnsi="Times New Roman" w:cs="Times New Roman"/>
          <w:lang w:val="zh-CN" w:eastAsia="ar-SA"/>
        </w:rPr>
        <w:t xml:space="preserve">zobowiązuje się do </w:t>
      </w:r>
      <w:r>
        <w:rPr>
          <w:rFonts w:ascii="Times New Roman" w:eastAsia="Times New Roman" w:hAnsi="Times New Roman" w:cs="Times New Roman"/>
          <w:lang w:eastAsia="ar-SA"/>
        </w:rPr>
        <w:t>po</w:t>
      </w:r>
      <w:r w:rsidR="0020076B">
        <w:rPr>
          <w:rFonts w:ascii="Times New Roman" w:eastAsia="Times New Roman" w:hAnsi="Times New Roman" w:cs="Times New Roman"/>
          <w:lang w:eastAsia="ar-SA"/>
        </w:rPr>
        <w:t>d</w:t>
      </w:r>
      <w:r>
        <w:rPr>
          <w:rFonts w:ascii="Times New Roman" w:eastAsia="Times New Roman" w:hAnsi="Times New Roman" w:cs="Times New Roman"/>
          <w:lang w:eastAsia="ar-SA"/>
        </w:rPr>
        <w:t xml:space="preserve">jęcia </w:t>
      </w:r>
      <w:r>
        <w:rPr>
          <w:rFonts w:ascii="Times New Roman" w:eastAsia="Times New Roman" w:hAnsi="Times New Roman" w:cs="Times New Roman"/>
          <w:lang w:val="zh-CN" w:eastAsia="ar-SA"/>
        </w:rPr>
        <w:t xml:space="preserve">naprawy sprzętu </w:t>
      </w:r>
      <w:r>
        <w:rPr>
          <w:rFonts w:ascii="Times New Roman" w:eastAsia="Times New Roman" w:hAnsi="Times New Roman" w:cs="Times New Roman"/>
          <w:lang w:eastAsia="ar-SA"/>
        </w:rPr>
        <w:t xml:space="preserve">do </w:t>
      </w:r>
      <w:r w:rsidR="00B02194">
        <w:rPr>
          <w:rFonts w:ascii="Times New Roman" w:eastAsia="Times New Roman" w:hAnsi="Times New Roman" w:cs="Times New Roman"/>
          <w:b/>
          <w:lang w:eastAsia="ar-SA"/>
        </w:rPr>
        <w:t>3</w:t>
      </w:r>
      <w:r w:rsidR="005F208C" w:rsidRPr="007A54B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val="zh-CN" w:eastAsia="ar-SA"/>
        </w:rPr>
        <w:t>dni</w:t>
      </w:r>
      <w:r>
        <w:rPr>
          <w:rFonts w:ascii="Times New Roman" w:eastAsia="Times New Roman" w:hAnsi="Times New Roman" w:cs="Times New Roman"/>
          <w:lang w:val="zh-CN"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val="zh-CN" w:eastAsia="ar-SA"/>
        </w:rPr>
        <w:t>roboczych</w:t>
      </w:r>
      <w:r>
        <w:rPr>
          <w:rFonts w:ascii="Times New Roman" w:eastAsia="Times New Roman" w:hAnsi="Times New Roman" w:cs="Times New Roman"/>
          <w:lang w:val="zh-CN" w:eastAsia="ar-SA"/>
        </w:rPr>
        <w:t xml:space="preserve"> od </w:t>
      </w:r>
      <w:r>
        <w:rPr>
          <w:rFonts w:ascii="Times New Roman" w:eastAsia="Times New Roman" w:hAnsi="Times New Roman" w:cs="Times New Roman"/>
          <w:lang w:eastAsia="ar-SA"/>
        </w:rPr>
        <w:t xml:space="preserve">wysłania </w:t>
      </w:r>
      <w:r>
        <w:rPr>
          <w:rFonts w:ascii="Times New Roman" w:eastAsia="Times New Roman" w:hAnsi="Times New Roman" w:cs="Times New Roman"/>
          <w:lang w:val="zh-CN" w:eastAsia="ar-SA"/>
        </w:rPr>
        <w:t xml:space="preserve">zawiadomienia, o którym mowa w ust. </w:t>
      </w:r>
      <w:r>
        <w:rPr>
          <w:rFonts w:ascii="Times New Roman" w:eastAsia="Times New Roman" w:hAnsi="Times New Roman" w:cs="Times New Roman"/>
          <w:lang w:eastAsia="ar-SA"/>
        </w:rPr>
        <w:t>7</w:t>
      </w:r>
      <w:r>
        <w:rPr>
          <w:rFonts w:ascii="Times New Roman" w:eastAsia="Times New Roman" w:hAnsi="Times New Roman" w:cs="Times New Roman"/>
          <w:lang w:val="zh-CN" w:eastAsia="ar-SA"/>
        </w:rPr>
        <w:t xml:space="preserve"> niniejszego paragrafu. </w:t>
      </w:r>
      <w:r>
        <w:rPr>
          <w:rFonts w:ascii="Times New Roman" w:eastAsia="Times New Roman" w:hAnsi="Times New Roman" w:cs="Times New Roman"/>
          <w:lang w:eastAsia="ar-SA"/>
        </w:rPr>
        <w:t>Jako „podjęta naprawa” liczy się obecność uprawnionego pracownika Wykonawcy przy uszkodzonym sprzęcie</w:t>
      </w:r>
      <w:r w:rsidR="005067E8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lub jego odbiór na koszt i ryzyko Wykonawcy.</w:t>
      </w:r>
      <w:r>
        <w:rPr>
          <w:rFonts w:ascii="Times New Roman" w:eastAsia="Times New Roman" w:hAnsi="Times New Roman" w:cs="Times New Roman"/>
          <w:lang w:val="zh-CN" w:eastAsia="ar-SA"/>
        </w:rPr>
        <w:t xml:space="preserve"> </w:t>
      </w:r>
    </w:p>
    <w:p w14:paraId="7DF17E29" w14:textId="3DC35B33" w:rsidR="00A743E4" w:rsidRPr="000C76DB" w:rsidRDefault="00A743E4" w:rsidP="00EE6E09">
      <w:pPr>
        <w:numPr>
          <w:ilvl w:val="0"/>
          <w:numId w:val="6"/>
        </w:numPr>
        <w:tabs>
          <w:tab w:val="left" w:pos="356"/>
        </w:tabs>
        <w:suppressAutoHyphens/>
        <w:spacing w:after="0" w:line="240" w:lineRule="auto"/>
        <w:ind w:left="344" w:hanging="111"/>
        <w:jc w:val="both"/>
        <w:rPr>
          <w:rFonts w:ascii="Times New Roman" w:eastAsia="Times New Roman" w:hAnsi="Times New Roman" w:cs="Times New Roman"/>
          <w:lang w:eastAsia="ar-SA"/>
        </w:rPr>
      </w:pPr>
      <w:r w:rsidRPr="00A743E4">
        <w:rPr>
          <w:rFonts w:ascii="Times New Roman" w:hAnsi="Times New Roman" w:cs="Times New Roman"/>
        </w:rPr>
        <w:t>Czas zakończenia naprawy będzie wy</w:t>
      </w:r>
      <w:r w:rsidR="0074351C">
        <w:rPr>
          <w:rFonts w:ascii="Times New Roman" w:hAnsi="Times New Roman" w:cs="Times New Roman"/>
        </w:rPr>
        <w:t xml:space="preserve">nosił do </w:t>
      </w:r>
      <w:r w:rsidR="00B02194">
        <w:rPr>
          <w:rFonts w:ascii="Times New Roman" w:hAnsi="Times New Roman" w:cs="Times New Roman"/>
        </w:rPr>
        <w:t>7</w:t>
      </w:r>
      <w:r w:rsidRPr="00A743E4">
        <w:rPr>
          <w:rFonts w:ascii="Times New Roman" w:hAnsi="Times New Roman" w:cs="Times New Roman"/>
        </w:rPr>
        <w:t xml:space="preserve"> dni roboczych</w:t>
      </w:r>
      <w:r w:rsidR="00B02194">
        <w:rPr>
          <w:rFonts w:ascii="Times New Roman" w:hAnsi="Times New Roman" w:cs="Times New Roman"/>
        </w:rPr>
        <w:t xml:space="preserve">, </w:t>
      </w:r>
      <w:r w:rsidR="00B02194" w:rsidRPr="003253D1">
        <w:rPr>
          <w:rFonts w:ascii="Times New Roman" w:hAnsi="Times New Roman" w:cs="Times New Roman"/>
        </w:rPr>
        <w:t xml:space="preserve">a w przypadku </w:t>
      </w:r>
      <w:r w:rsidR="003253D1" w:rsidRPr="003253D1">
        <w:rPr>
          <w:rFonts w:ascii="Times New Roman" w:hAnsi="Times New Roman" w:cs="Times New Roman"/>
        </w:rPr>
        <w:t xml:space="preserve">potrzeby </w:t>
      </w:r>
      <w:r w:rsidR="00B02194" w:rsidRPr="003253D1">
        <w:rPr>
          <w:rFonts w:ascii="Times New Roman" w:hAnsi="Times New Roman" w:cs="Times New Roman"/>
        </w:rPr>
        <w:t xml:space="preserve">sprowadzenia części zamiennych </w:t>
      </w:r>
      <w:r w:rsidR="003253D1" w:rsidRPr="003253D1">
        <w:rPr>
          <w:rFonts w:ascii="Times New Roman" w:hAnsi="Times New Roman" w:cs="Times New Roman"/>
        </w:rPr>
        <w:t xml:space="preserve">- </w:t>
      </w:r>
      <w:r w:rsidR="00B02194" w:rsidRPr="003253D1">
        <w:rPr>
          <w:rFonts w:ascii="Times New Roman" w:hAnsi="Times New Roman" w:cs="Times New Roman"/>
        </w:rPr>
        <w:t>do 14 dni roboczych,</w:t>
      </w:r>
      <w:r w:rsidRPr="00A743E4">
        <w:rPr>
          <w:rFonts w:ascii="Times New Roman" w:hAnsi="Times New Roman" w:cs="Times New Roman"/>
        </w:rPr>
        <w:t xml:space="preserve"> od dnia wysłania zawiadomienia</w:t>
      </w:r>
      <w:r w:rsidR="0074351C">
        <w:rPr>
          <w:rFonts w:ascii="Times New Roman" w:hAnsi="Times New Roman" w:cs="Times New Roman"/>
        </w:rPr>
        <w:t>,</w:t>
      </w:r>
      <w:r w:rsidRPr="00A743E4">
        <w:rPr>
          <w:rFonts w:ascii="Times New Roman" w:hAnsi="Times New Roman" w:cs="Times New Roman"/>
        </w:rPr>
        <w:t> o którym mowa w ust. 7 niniejszego paragrafu.</w:t>
      </w:r>
      <w:r w:rsidR="005C378A">
        <w:rPr>
          <w:rFonts w:ascii="Times New Roman" w:hAnsi="Times New Roman" w:cs="Times New Roman"/>
        </w:rPr>
        <w:t xml:space="preserve"> </w:t>
      </w:r>
      <w:r w:rsidR="003253D1">
        <w:rPr>
          <w:rFonts w:ascii="Times New Roman" w:hAnsi="Times New Roman" w:cs="Times New Roman"/>
        </w:rPr>
        <w:t>W przypadku nie</w:t>
      </w:r>
      <w:r w:rsidR="005C378A" w:rsidRPr="003253D1">
        <w:rPr>
          <w:rFonts w:ascii="Times New Roman" w:hAnsi="Times New Roman" w:cs="Times New Roman"/>
        </w:rPr>
        <w:t xml:space="preserve">wykonania naprawy w terminie 14 dni od dnia wysłania zawiadomienia, o którym mowa w ust. 7 niniejszego paragrafu Wykonawca zobowiązany jest do zapewnienia urządzenia zastępczego o </w:t>
      </w:r>
      <w:r w:rsidR="000C76DB" w:rsidRPr="003253D1">
        <w:rPr>
          <w:rFonts w:ascii="Times New Roman" w:hAnsi="Times New Roman" w:cs="Times New Roman"/>
        </w:rPr>
        <w:t>parametrach nie gorszych niż sprzęt będący przedmiotem ninie</w:t>
      </w:r>
      <w:r w:rsidR="00C14F68">
        <w:rPr>
          <w:rFonts w:ascii="Times New Roman" w:hAnsi="Times New Roman" w:cs="Times New Roman"/>
        </w:rPr>
        <w:t>jszej U</w:t>
      </w:r>
      <w:r w:rsidR="000C76DB" w:rsidRPr="003253D1">
        <w:rPr>
          <w:rFonts w:ascii="Times New Roman" w:hAnsi="Times New Roman" w:cs="Times New Roman"/>
        </w:rPr>
        <w:t>mowy</w:t>
      </w:r>
      <w:r w:rsidR="000C76DB">
        <w:rPr>
          <w:rFonts w:ascii="Times New Roman" w:hAnsi="Times New Roman" w:cs="Times New Roman"/>
        </w:rPr>
        <w:t xml:space="preserve">. </w:t>
      </w:r>
    </w:p>
    <w:p w14:paraId="3481F2E4" w14:textId="109D757C" w:rsidR="00314500" w:rsidRPr="00B53719" w:rsidRDefault="00314500" w:rsidP="00314500">
      <w:pPr>
        <w:numPr>
          <w:ilvl w:val="0"/>
          <w:numId w:val="6"/>
        </w:numPr>
        <w:tabs>
          <w:tab w:val="left" w:pos="356"/>
        </w:tabs>
        <w:suppressAutoHyphens/>
        <w:spacing w:after="0" w:line="240" w:lineRule="auto"/>
        <w:ind w:left="344" w:hanging="11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Pr="00B53719">
        <w:rPr>
          <w:rFonts w:ascii="Times New Roman" w:eastAsia="Times New Roman" w:hAnsi="Times New Roman" w:cs="Times New Roman"/>
          <w:lang w:eastAsia="ar-SA"/>
        </w:rPr>
        <w:t xml:space="preserve"> ramach kwo</w:t>
      </w:r>
      <w:r w:rsidR="00C14F68">
        <w:rPr>
          <w:rFonts w:ascii="Times New Roman" w:eastAsia="Times New Roman" w:hAnsi="Times New Roman" w:cs="Times New Roman"/>
          <w:lang w:eastAsia="ar-SA"/>
        </w:rPr>
        <w:t>ty, o której mowa w § 7 ust. 1 U</w:t>
      </w:r>
      <w:r w:rsidRPr="00B53719">
        <w:rPr>
          <w:rFonts w:ascii="Times New Roman" w:eastAsia="Times New Roman" w:hAnsi="Times New Roman" w:cs="Times New Roman"/>
          <w:lang w:eastAsia="ar-SA"/>
        </w:rPr>
        <w:t>mowy, Wykonawca dokona w okresie trwania gwarancji przeglądów okresowych w liczbie wymaganej przez producenta</w:t>
      </w:r>
      <w:r>
        <w:rPr>
          <w:rFonts w:ascii="Times New Roman" w:eastAsia="Times New Roman" w:hAnsi="Times New Roman" w:cs="Times New Roman"/>
          <w:lang w:eastAsia="ar-SA"/>
        </w:rPr>
        <w:t xml:space="preserve"> w celu zapewnienia sprawnej pracy sprzętu</w:t>
      </w:r>
      <w:r w:rsidRPr="00B53719">
        <w:rPr>
          <w:rFonts w:ascii="Times New Roman" w:eastAsia="Times New Roman" w:hAnsi="Times New Roman" w:cs="Times New Roman"/>
          <w:lang w:eastAsia="ar-SA"/>
        </w:rPr>
        <w:t xml:space="preserve">. Przeglądy, o których mowa w zdaniu poprzednim, dokonywane będą po uprzednim uzgodnieniu terminu z Kierownikiem Działu Aparatury Medycznej lub upoważnionym przez niego pracownikiem Działu Aparatury Medycznej, </w:t>
      </w:r>
      <w:r w:rsidR="00C14F68">
        <w:rPr>
          <w:rFonts w:ascii="Times New Roman" w:eastAsia="Times New Roman" w:hAnsi="Times New Roman" w:cs="Times New Roman"/>
          <w:lang w:eastAsia="ar-SA"/>
        </w:rPr>
        <w:t>o którym mowa w § 9 niniejszej U</w:t>
      </w:r>
      <w:r w:rsidRPr="00B53719">
        <w:rPr>
          <w:rFonts w:ascii="Times New Roman" w:eastAsia="Times New Roman" w:hAnsi="Times New Roman" w:cs="Times New Roman"/>
          <w:lang w:eastAsia="ar-SA"/>
        </w:rPr>
        <w:t>mowy. Termin uzgodniony będzie drogą elektroniczną lub faxem.</w:t>
      </w:r>
    </w:p>
    <w:p w14:paraId="784FE260" w14:textId="77777777" w:rsidR="00314500" w:rsidRDefault="00314500" w:rsidP="00314500">
      <w:pPr>
        <w:numPr>
          <w:ilvl w:val="0"/>
          <w:numId w:val="6"/>
        </w:numPr>
        <w:suppressAutoHyphens/>
        <w:spacing w:after="0" w:line="240" w:lineRule="auto"/>
        <w:ind w:left="344" w:hanging="12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stwierdzenia wad w dostarczonym sprzęcie lub awarii w okresie gwarancji, Szpital Uniwersytecki wyśle Wykonawcy</w:t>
      </w:r>
      <w:r w:rsidR="005A210A">
        <w:rPr>
          <w:rFonts w:ascii="Times New Roman" w:eastAsia="Times New Roman" w:hAnsi="Times New Roman" w:cs="Times New Roman"/>
          <w:lang w:eastAsia="ar-SA"/>
        </w:rPr>
        <w:t xml:space="preserve"> </w:t>
      </w:r>
      <w:r w:rsidR="005A210A" w:rsidRPr="005A210A">
        <w:rPr>
          <w:rFonts w:ascii="Times New Roman" w:eastAsia="Times New Roman" w:hAnsi="Times New Roman" w:cs="Times New Roman"/>
          <w:i/>
          <w:lang w:eastAsia="ar-SA"/>
        </w:rPr>
        <w:t>za pośrednictwem poczty elektronicznej/faxu…..na wskazany przez Wykonawcę/Podwykonawcę adres/numer serwisu</w:t>
      </w:r>
      <w:r w:rsidR="005A210A">
        <w:rPr>
          <w:rStyle w:val="Odwoanieprzypisudolnego"/>
          <w:rFonts w:ascii="Times New Roman" w:eastAsia="Times New Roman" w:hAnsi="Times New Roman" w:cs="Times New Roman"/>
          <w:i/>
          <w:lang w:eastAsia="ar-SA"/>
        </w:rPr>
        <w:footnoteReference w:id="1"/>
      </w:r>
      <w:r>
        <w:rPr>
          <w:rFonts w:ascii="Times New Roman" w:eastAsia="Times New Roman" w:hAnsi="Times New Roman" w:cs="Times New Roman"/>
          <w:lang w:eastAsia="ar-SA"/>
        </w:rPr>
        <w:t xml:space="preserve"> zawiadomienie wraz z protokołem stwierdzającym wady lub opisem awarii. Wykonawca zapewnia możliwość wysyłania i odbioru zawiadomień 24 godziny na dobę/365 dni w roku. </w:t>
      </w:r>
    </w:p>
    <w:p w14:paraId="2BAC7D01" w14:textId="4B3E2CAA" w:rsidR="00314500" w:rsidRDefault="00314500" w:rsidP="00314500">
      <w:pPr>
        <w:numPr>
          <w:ilvl w:val="0"/>
          <w:numId w:val="6"/>
        </w:numPr>
        <w:suppressAutoHyphens/>
        <w:spacing w:after="0" w:line="240" w:lineRule="auto"/>
        <w:ind w:left="344" w:hanging="12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braku możliwości usunięcia wady sprzętu lub trzykrotnej naprawy tej samej usterki sprzętu</w:t>
      </w:r>
      <w:r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Wykonawca zobowiązuje się do wymiany reklamowanego sprzętu na nowy wolny od wad w terminie do 14 dni roboczych od dnia wysłania zawiadomienia, o którym mowa w ust. 7 niniejszego paragrafu. W przypadku uchybienia terminowi, o którym mowa w zdaniu poprzednim, Szpital Uniwersytecki wzywa Wykonawcę do realizacji jego obowiązków w terminie 7 dni. Bezskuteczny upływ wyznaczonego terminu uprawnia Szpital U</w:t>
      </w:r>
      <w:r w:rsidR="00C14F68">
        <w:rPr>
          <w:rFonts w:ascii="Times New Roman" w:eastAsia="Times New Roman" w:hAnsi="Times New Roman" w:cs="Times New Roman"/>
          <w:lang w:eastAsia="ar-SA"/>
        </w:rPr>
        <w:t>niwersytecki do odstąpienia od U</w:t>
      </w:r>
      <w:r>
        <w:rPr>
          <w:rFonts w:ascii="Times New Roman" w:eastAsia="Times New Roman" w:hAnsi="Times New Roman" w:cs="Times New Roman"/>
          <w:lang w:eastAsia="ar-SA"/>
        </w:rPr>
        <w:t xml:space="preserve">mowy w terminie 30 dni w części dotyczącej sprzętu, o którym mowa w zdaniu pierwszym niniejszego ustępu. W przypadku, o którym mowa w zdaniu poprzednim, Szpital Uniwersytecki uprawniony jest do naliczenia Wykonawcy kary umownej w wysokości 5 % kwoty brutto,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o której mowa w § 7 ust. 1 niniejszej umowy. W przypadku gdy szkoda przekraczać będzie wartość zastrzeżonej kary umownej, Szpital Uniwersytecki zastrzega sobie prawo dochodzenia odszkodowania przenoszącego wysokość zastrzeżonej kary umownej, na zasadach ogólnych. </w:t>
      </w:r>
    </w:p>
    <w:p w14:paraId="13445A38" w14:textId="77777777" w:rsidR="00314500" w:rsidRDefault="00314500" w:rsidP="003145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45DB6E" w14:textId="77777777" w:rsidR="00314500" w:rsidRDefault="00314500" w:rsidP="00314500">
      <w:pPr>
        <w:suppressAutoHyphens/>
        <w:spacing w:after="0" w:line="240" w:lineRule="auto"/>
        <w:ind w:left="360" w:hanging="426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52FFD092" w14:textId="218393E0" w:rsidR="00463A4E" w:rsidRPr="006F35A1" w:rsidRDefault="00463A4E" w:rsidP="00463A4E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F35A1">
        <w:rPr>
          <w:rFonts w:ascii="Times New Roman" w:eastAsia="Times New Roman" w:hAnsi="Times New Roman" w:cs="Times New Roman"/>
          <w:lang w:eastAsia="ar-SA"/>
        </w:rPr>
        <w:t>Podstawą zapłaty za cał</w:t>
      </w:r>
      <w:r w:rsidR="00C14F68">
        <w:rPr>
          <w:rFonts w:ascii="Times New Roman" w:eastAsia="Times New Roman" w:hAnsi="Times New Roman" w:cs="Times New Roman"/>
          <w:lang w:eastAsia="ar-SA"/>
        </w:rPr>
        <w:t>y należycie wykonany przedmiot U</w:t>
      </w:r>
      <w:r w:rsidRPr="006F35A1">
        <w:rPr>
          <w:rFonts w:ascii="Times New Roman" w:eastAsia="Times New Roman" w:hAnsi="Times New Roman" w:cs="Times New Roman"/>
          <w:lang w:eastAsia="ar-SA"/>
        </w:rPr>
        <w:t xml:space="preserve">mowy, o </w:t>
      </w:r>
      <w:r w:rsidR="00C14F68">
        <w:rPr>
          <w:rFonts w:ascii="Times New Roman" w:eastAsia="Times New Roman" w:hAnsi="Times New Roman" w:cs="Times New Roman"/>
          <w:lang w:eastAsia="ar-SA"/>
        </w:rPr>
        <w:t>którym mowa w § 1 ust. 1 U</w:t>
      </w:r>
      <w:r w:rsidRPr="006F35A1">
        <w:rPr>
          <w:rFonts w:ascii="Times New Roman" w:eastAsia="Times New Roman" w:hAnsi="Times New Roman" w:cs="Times New Roman"/>
          <w:lang w:eastAsia="ar-SA"/>
        </w:rPr>
        <w:t>mowy będą podpisane przez obie Strony</w:t>
      </w:r>
      <w:r>
        <w:rPr>
          <w:rFonts w:ascii="Times New Roman" w:eastAsia="Times New Roman" w:hAnsi="Times New Roman" w:cs="Times New Roman"/>
          <w:lang w:eastAsia="ar-SA"/>
        </w:rPr>
        <w:t>:</w:t>
      </w:r>
      <w:r w:rsidRPr="006F35A1">
        <w:rPr>
          <w:rFonts w:ascii="Times New Roman" w:eastAsia="Times New Roman" w:hAnsi="Times New Roman" w:cs="Times New Roman"/>
          <w:lang w:eastAsia="ar-SA"/>
        </w:rPr>
        <w:t xml:space="preserve"> protokół odbioru </w:t>
      </w:r>
      <w:r>
        <w:rPr>
          <w:rFonts w:ascii="Times New Roman" w:eastAsia="Times New Roman" w:hAnsi="Times New Roman" w:cs="Times New Roman"/>
          <w:lang w:eastAsia="ar-SA"/>
        </w:rPr>
        <w:t xml:space="preserve">sprzętu, </w:t>
      </w:r>
      <w:r w:rsidRPr="006F35A1">
        <w:rPr>
          <w:rFonts w:ascii="Times New Roman" w:eastAsia="Times New Roman" w:hAnsi="Times New Roman" w:cs="Times New Roman"/>
          <w:lang w:eastAsia="ar-SA"/>
        </w:rPr>
        <w:t>stwierdzający jego komp</w:t>
      </w:r>
      <w:r w:rsidR="00C14F68">
        <w:rPr>
          <w:rFonts w:ascii="Times New Roman" w:eastAsia="Times New Roman" w:hAnsi="Times New Roman" w:cs="Times New Roman"/>
          <w:lang w:eastAsia="ar-SA"/>
        </w:rPr>
        <w:t>letność i zgodność z niniejszą U</w:t>
      </w:r>
      <w:r w:rsidRPr="006F35A1">
        <w:rPr>
          <w:rFonts w:ascii="Times New Roman" w:eastAsia="Times New Roman" w:hAnsi="Times New Roman" w:cs="Times New Roman"/>
          <w:lang w:eastAsia="ar-SA"/>
        </w:rPr>
        <w:t>mową oraz protokół odbioru końcowego, stwierdzający wykonanie pozostałych o</w:t>
      </w:r>
      <w:r w:rsidR="00C14F68">
        <w:rPr>
          <w:rFonts w:ascii="Times New Roman" w:eastAsia="Times New Roman" w:hAnsi="Times New Roman" w:cs="Times New Roman"/>
          <w:lang w:eastAsia="ar-SA"/>
        </w:rPr>
        <w:t>bowiązków objętych przedmiotem U</w:t>
      </w:r>
      <w:r w:rsidRPr="006F35A1">
        <w:rPr>
          <w:rFonts w:ascii="Times New Roman" w:eastAsia="Times New Roman" w:hAnsi="Times New Roman" w:cs="Times New Roman"/>
          <w:lang w:eastAsia="ar-SA"/>
        </w:rPr>
        <w:t>mowy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14110" w14:textId="77777777" w:rsidR="00463A4E" w:rsidRDefault="00463A4E" w:rsidP="00463A4E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F35A1">
        <w:rPr>
          <w:rFonts w:ascii="Times New Roman" w:eastAsia="Times New Roman" w:hAnsi="Times New Roman" w:cs="Times New Roman"/>
          <w:lang w:eastAsia="ar-SA"/>
        </w:rPr>
        <w:t xml:space="preserve">Protokół </w:t>
      </w:r>
      <w:r>
        <w:rPr>
          <w:rFonts w:ascii="Times New Roman" w:eastAsia="Times New Roman" w:hAnsi="Times New Roman" w:cs="Times New Roman"/>
          <w:lang w:eastAsia="ar-SA"/>
        </w:rPr>
        <w:t>odbioru sprzętu</w:t>
      </w:r>
      <w:r w:rsidRPr="006F35A1">
        <w:rPr>
          <w:rFonts w:ascii="Times New Roman" w:eastAsia="Times New Roman" w:hAnsi="Times New Roman" w:cs="Times New Roman"/>
          <w:lang w:eastAsia="ar-SA"/>
        </w:rPr>
        <w:t xml:space="preserve"> zosta</w:t>
      </w:r>
      <w:r>
        <w:rPr>
          <w:rFonts w:ascii="Times New Roman" w:eastAsia="Times New Roman" w:hAnsi="Times New Roman" w:cs="Times New Roman"/>
          <w:lang w:eastAsia="ar-SA"/>
        </w:rPr>
        <w:t>nie</w:t>
      </w:r>
      <w:r w:rsidRPr="006F35A1">
        <w:rPr>
          <w:rFonts w:ascii="Times New Roman" w:eastAsia="Times New Roman" w:hAnsi="Times New Roman" w:cs="Times New Roman"/>
          <w:lang w:eastAsia="ar-SA"/>
        </w:rPr>
        <w:t xml:space="preserve"> sporządzony w dniu dostarczenia sprzętu.</w:t>
      </w:r>
    </w:p>
    <w:p w14:paraId="5459DC5A" w14:textId="0A87DB5F" w:rsidR="00463A4E" w:rsidRPr="00FD2892" w:rsidRDefault="00463A4E" w:rsidP="00463A4E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D2892">
        <w:rPr>
          <w:rFonts w:ascii="Times New Roman" w:eastAsia="Times New Roman" w:hAnsi="Times New Roman" w:cs="Times New Roman"/>
          <w:lang w:eastAsia="ar-SA"/>
        </w:rPr>
        <w:lastRenderedPageBreak/>
        <w:t xml:space="preserve">Protokół odbioru końcowego zostanie sporządzony w terminie 3 dni roboczych od dnia wykonania instalacji </w:t>
      </w:r>
      <w:r w:rsidR="003253D1" w:rsidRPr="00C157E6">
        <w:rPr>
          <w:rFonts w:ascii="Times New Roman" w:eastAsia="Times New Roman" w:hAnsi="Times New Roman" w:cs="Times New Roman"/>
          <w:lang w:eastAsia="ar-SA"/>
        </w:rPr>
        <w:t>i uruchomienia</w:t>
      </w:r>
      <w:r w:rsidR="003253D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D2892">
        <w:rPr>
          <w:rFonts w:ascii="Times New Roman" w:eastAsia="Times New Roman" w:hAnsi="Times New Roman" w:cs="Times New Roman"/>
          <w:lang w:eastAsia="ar-SA"/>
        </w:rPr>
        <w:t>sprzętu oraz przeprowadzenia szkolenia personelu medycznego i technicznego</w:t>
      </w:r>
      <w:r w:rsidR="00C14F68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166744DC" w14:textId="77777777" w:rsidR="00314500" w:rsidRDefault="00314500" w:rsidP="00C318B9">
      <w:pPr>
        <w:suppressAutoHyphens/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2C96F6F" w14:textId="77777777" w:rsidR="00314500" w:rsidRDefault="00314500" w:rsidP="0031450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7</w:t>
      </w:r>
    </w:p>
    <w:p w14:paraId="54C4C20D" w14:textId="546638C7" w:rsidR="00EC77D8" w:rsidRDefault="00EC77D8" w:rsidP="00EC77D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Szpital Uniwersytecki zobowiązuje się zapłacić Wykonawcy za</w:t>
      </w:r>
      <w:r w:rsidR="00C14F68">
        <w:rPr>
          <w:rFonts w:ascii="Times New Roman" w:eastAsia="Times New Roman" w:hAnsi="Times New Roman" w:cs="Times New Roman"/>
          <w:lang w:eastAsia="ar-SA"/>
        </w:rPr>
        <w:t xml:space="preserve"> prawidłowo wykonany przedmiot U</w:t>
      </w:r>
      <w:r>
        <w:rPr>
          <w:rFonts w:ascii="Times New Roman" w:eastAsia="Times New Roman" w:hAnsi="Times New Roman" w:cs="Times New Roman"/>
          <w:lang w:eastAsia="ar-SA"/>
        </w:rPr>
        <w:t>mowy, zgodni</w:t>
      </w:r>
      <w:r w:rsidR="00C14F68">
        <w:rPr>
          <w:rFonts w:ascii="Times New Roman" w:eastAsia="Times New Roman" w:hAnsi="Times New Roman" w:cs="Times New Roman"/>
          <w:lang w:eastAsia="ar-SA"/>
        </w:rPr>
        <w:t>e z postanowieniami niniejszej Umowy oraz załącznikiem nr 1 do U</w:t>
      </w:r>
      <w:r>
        <w:rPr>
          <w:rFonts w:ascii="Times New Roman" w:eastAsia="Times New Roman" w:hAnsi="Times New Roman" w:cs="Times New Roman"/>
          <w:lang w:eastAsia="ar-SA"/>
        </w:rPr>
        <w:t xml:space="preserve">mowy wynagrodzenie ryczałtowe </w:t>
      </w:r>
      <w:r w:rsidRPr="009A5004">
        <w:rPr>
          <w:rFonts w:ascii="Times New Roman" w:eastAsia="Times New Roman" w:hAnsi="Times New Roman" w:cs="Times New Roman"/>
          <w:b/>
          <w:lang w:eastAsia="ar-SA"/>
        </w:rPr>
        <w:t>brutto w kwocie ........................... zł</w:t>
      </w:r>
      <w:r w:rsidR="00C14F68">
        <w:rPr>
          <w:rFonts w:ascii="Times New Roman" w:eastAsia="Times New Roman" w:hAnsi="Times New Roman" w:cs="Times New Roman"/>
          <w:lang w:eastAsia="ar-SA"/>
        </w:rPr>
        <w:t xml:space="preserve"> (słownie złotych: …………).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B554690" w14:textId="36363F01" w:rsidR="00EC77D8" w:rsidRPr="006F35A1" w:rsidRDefault="00EC77D8" w:rsidP="00E12C38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9B026B">
        <w:rPr>
          <w:rFonts w:ascii="Times New Roman" w:eastAsia="Times New Roman" w:hAnsi="Times New Roman" w:cs="Times New Roman"/>
          <w:lang w:eastAsia="ar-SA"/>
        </w:rPr>
        <w:t>Wynagrodzenie obejmuje w szczególności: cenę dostarczonego sprzętu, a także koszt załadunku, dostawy, transportu, wyładunku, instalacji</w:t>
      </w:r>
      <w:r w:rsidR="003253D1" w:rsidRPr="00C157E6">
        <w:rPr>
          <w:rFonts w:ascii="Times New Roman" w:eastAsia="Times New Roman" w:hAnsi="Times New Roman" w:cs="Times New Roman"/>
          <w:lang w:eastAsia="ar-SA"/>
        </w:rPr>
        <w:t xml:space="preserve"> i uruchomienia</w:t>
      </w:r>
      <w:r w:rsidRPr="009B026B">
        <w:rPr>
          <w:rFonts w:ascii="Times New Roman" w:eastAsia="Times New Roman" w:hAnsi="Times New Roman" w:cs="Times New Roman"/>
          <w:lang w:eastAsia="ar-SA"/>
        </w:rPr>
        <w:t xml:space="preserve"> sprzętu, koszt ubezpieczenia na czas załadunku, transportu i wyładunku,</w:t>
      </w:r>
      <w:r w:rsidR="0013034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B026B">
        <w:rPr>
          <w:rFonts w:ascii="Times New Roman" w:eastAsia="Times New Roman" w:hAnsi="Times New Roman" w:cs="Times New Roman"/>
          <w:lang w:eastAsia="ar-SA"/>
        </w:rPr>
        <w:t>koszt szkolenia personelu medycznego i technicznego (oraz dodatkowego szkolenia dla personelu medycznego) oraz przeglądów okresowych w okresie gwarancji.</w:t>
      </w:r>
    </w:p>
    <w:p w14:paraId="3180D3FC" w14:textId="6B1F11FC" w:rsidR="00EC77D8" w:rsidRPr="00E12C38" w:rsidRDefault="00EC77D8" w:rsidP="008C14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12C38">
        <w:rPr>
          <w:rFonts w:ascii="Times New Roman" w:hAnsi="Times New Roman"/>
          <w:lang w:eastAsia="ar-SA"/>
        </w:rPr>
        <w:t xml:space="preserve">Strony ustalają, iż zapłata wynagrodzenia, o którym mowa w ust. 1 </w:t>
      </w:r>
      <w:r w:rsidR="00C14F68">
        <w:rPr>
          <w:rFonts w:ascii="Times New Roman" w:hAnsi="Times New Roman"/>
          <w:lang w:eastAsia="ar-SA"/>
        </w:rPr>
        <w:t xml:space="preserve">niniejszego paragrafu </w:t>
      </w:r>
      <w:r w:rsidRPr="00E12C38">
        <w:rPr>
          <w:rFonts w:ascii="Times New Roman" w:hAnsi="Times New Roman"/>
          <w:lang w:eastAsia="ar-SA"/>
        </w:rPr>
        <w:t>nastąpi w formie przelewu, na rachunek bankowy Wykonawcy w</w:t>
      </w:r>
      <w:r w:rsidR="008C1415" w:rsidRPr="00E12C38">
        <w:rPr>
          <w:rFonts w:ascii="Times New Roman" w:hAnsi="Times New Roman"/>
          <w:lang w:eastAsia="ar-SA"/>
        </w:rPr>
        <w:t xml:space="preserve">skazany na fakturze, w terminie </w:t>
      </w:r>
      <w:r w:rsidRPr="00E12C38">
        <w:rPr>
          <w:rFonts w:ascii="Times New Roman" w:hAnsi="Times New Roman"/>
          <w:lang w:eastAsia="ar-SA"/>
        </w:rPr>
        <w:t xml:space="preserve">do </w:t>
      </w:r>
      <w:r w:rsidR="006C1D07">
        <w:rPr>
          <w:rFonts w:ascii="Times New Roman" w:hAnsi="Times New Roman"/>
          <w:lang w:eastAsia="ar-SA"/>
        </w:rPr>
        <w:t>60</w:t>
      </w:r>
      <w:r w:rsidRPr="00E12C38">
        <w:rPr>
          <w:rFonts w:ascii="Times New Roman" w:hAnsi="Times New Roman"/>
          <w:lang w:eastAsia="ar-SA"/>
        </w:rPr>
        <w:t xml:space="preserve"> dni od daty otrzymania przez Szpital Uniwersytecki prawidłowo wystawionej faktury w wersji papierowej.</w:t>
      </w:r>
    </w:p>
    <w:p w14:paraId="365143F0" w14:textId="77777777" w:rsidR="00EC77D8" w:rsidRPr="00E12C38" w:rsidRDefault="00EC77D8" w:rsidP="00EC77D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2C38">
        <w:rPr>
          <w:rFonts w:ascii="Times New Roman" w:eastAsia="Times New Roman" w:hAnsi="Times New Roman" w:cs="Times New Roman"/>
          <w:szCs w:val="20"/>
          <w:lang w:eastAsia="ar-SA"/>
        </w:rPr>
        <w:t>Wykonawca zobowiązuje się dostarczyć Szpitalowi Uniwersyteckiemu w dniu dostawy sprzętu fakturę</w:t>
      </w:r>
      <w:r w:rsidR="00E12C38" w:rsidRPr="00E12C38">
        <w:rPr>
          <w:rFonts w:ascii="Times New Roman" w:eastAsia="Times New Roman" w:hAnsi="Times New Roman" w:cs="Times New Roman"/>
          <w:szCs w:val="20"/>
          <w:lang w:eastAsia="ar-SA"/>
        </w:rPr>
        <w:t xml:space="preserve"> w we</w:t>
      </w:r>
      <w:r w:rsidR="007264D5">
        <w:rPr>
          <w:rFonts w:ascii="Times New Roman" w:eastAsia="Times New Roman" w:hAnsi="Times New Roman" w:cs="Times New Roman"/>
          <w:szCs w:val="20"/>
          <w:lang w:eastAsia="ar-SA"/>
        </w:rPr>
        <w:t xml:space="preserve">rsji papierowej oraz dodatkowo </w:t>
      </w:r>
      <w:r w:rsidR="006C08AF">
        <w:rPr>
          <w:rFonts w:ascii="Times New Roman" w:eastAsia="Times New Roman" w:hAnsi="Times New Roman" w:cs="Times New Roman"/>
          <w:szCs w:val="20"/>
          <w:lang w:eastAsia="ar-SA"/>
        </w:rPr>
        <w:t xml:space="preserve">obraz faktury w </w:t>
      </w:r>
      <w:r w:rsidR="00E12C38" w:rsidRPr="00E12C38">
        <w:rPr>
          <w:rFonts w:ascii="Times New Roman" w:eastAsia="Times New Roman" w:hAnsi="Times New Roman" w:cs="Times New Roman"/>
          <w:szCs w:val="20"/>
          <w:lang w:eastAsia="ar-SA"/>
        </w:rPr>
        <w:t>wersji elektronicznej (format PDF)</w:t>
      </w:r>
      <w:r w:rsidRPr="00E12C38">
        <w:rPr>
          <w:rFonts w:ascii="Times New Roman" w:eastAsia="Times New Roman" w:hAnsi="Times New Roman" w:cs="Times New Roman"/>
          <w:szCs w:val="20"/>
          <w:lang w:eastAsia="ar-SA"/>
        </w:rPr>
        <w:t xml:space="preserve"> na adres </w:t>
      </w:r>
      <w:r w:rsidR="00F05D85">
        <w:rPr>
          <w:rFonts w:ascii="Times New Roman" w:eastAsia="Times New Roman" w:hAnsi="Times New Roman" w:cs="Times New Roman"/>
          <w:color w:val="0000FF"/>
          <w:szCs w:val="20"/>
          <w:u w:val="single"/>
          <w:lang w:eastAsia="ar-SA"/>
        </w:rPr>
        <w:t>kkesek</w:t>
      </w:r>
      <w:r w:rsidRPr="00E12C38">
        <w:rPr>
          <w:rFonts w:ascii="Times New Roman" w:eastAsia="Times New Roman" w:hAnsi="Times New Roman" w:cs="Times New Roman"/>
          <w:color w:val="0000FF"/>
          <w:szCs w:val="20"/>
          <w:u w:val="single"/>
          <w:lang w:eastAsia="ar-SA"/>
        </w:rPr>
        <w:t>@su.krakow.pl</w:t>
      </w:r>
      <w:r w:rsidRPr="00E12C38">
        <w:rPr>
          <w:rFonts w:ascii="Times New Roman" w:eastAsia="Times New Roman" w:hAnsi="Times New Roman" w:cs="Times New Roman"/>
          <w:szCs w:val="20"/>
          <w:lang w:eastAsia="ar-SA"/>
        </w:rPr>
        <w:t xml:space="preserve">. </w:t>
      </w:r>
    </w:p>
    <w:p w14:paraId="66A81C69" w14:textId="77777777" w:rsidR="00EC77D8" w:rsidRDefault="00EC77D8" w:rsidP="00EC77D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Kwota wynagrodzenia umownego brutto nie może ulec zmianie na niekorzyść Szpitala Uniwersyteckiego.</w:t>
      </w:r>
    </w:p>
    <w:p w14:paraId="5A56DA42" w14:textId="77777777" w:rsidR="00EC77D8" w:rsidRPr="006C08AF" w:rsidRDefault="00EC77D8" w:rsidP="00EC77D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zh-CN" w:eastAsia="ar-SA"/>
        </w:rPr>
      </w:pPr>
      <w:r>
        <w:rPr>
          <w:rFonts w:ascii="Times New Roman" w:eastAsia="Times New Roman" w:hAnsi="Times New Roman" w:cs="Times New Roman"/>
          <w:lang w:val="zh-CN" w:eastAsia="ar-SA"/>
        </w:rPr>
        <w:t>Termin zapłaty uważa się za zachowany z chwilą obciążenia rachunku Szpitala Uniwersyteckiego.</w:t>
      </w:r>
    </w:p>
    <w:p w14:paraId="51000851" w14:textId="77777777" w:rsidR="00314500" w:rsidRPr="00D404BD" w:rsidRDefault="00D404BD" w:rsidP="00D404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404BD">
        <w:rPr>
          <w:rFonts w:ascii="Times New Roman" w:eastAsia="Times New Roman" w:hAnsi="Times New Roman" w:cs="Times New Roman"/>
          <w:lang w:eastAsia="zh-CN"/>
        </w:rPr>
        <w:t>W przypadku, gdy Szpital Uniwersytecki oraz Wykonawcę łączy więcej niż jedna umowa, Wykonawca zobowiązuje się do wystawiania faktur każdorazowo odrębnie dla każdej z umów, oznaczając właściwy numer umowy.</w:t>
      </w:r>
    </w:p>
    <w:p w14:paraId="094BEC50" w14:textId="77777777" w:rsidR="00D404BD" w:rsidRDefault="00D404BD" w:rsidP="00314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0B56738" w14:textId="77777777" w:rsidR="00314500" w:rsidRDefault="00314500" w:rsidP="0031450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>8</w:t>
      </w:r>
      <w:r>
        <w:rPr>
          <w:rStyle w:val="Odwoanieprzypisudolnego"/>
          <w:rFonts w:ascii="Times New Roman" w:eastAsia="Times New Roman" w:hAnsi="Times New Roman" w:cs="Times New Roman"/>
          <w:b/>
          <w:szCs w:val="20"/>
          <w:lang w:eastAsia="ar-SA"/>
        </w:rPr>
        <w:footnoteReference w:id="2"/>
      </w:r>
    </w:p>
    <w:p w14:paraId="0A45A4FE" w14:textId="57933A60" w:rsidR="00314500" w:rsidRDefault="00314500" w:rsidP="00314500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Szpital Uniwersytecki wyraża zgodę na powierzenie przez Wykonawcę podwykonawcom re</w:t>
      </w:r>
      <w:r w:rsidR="00C14F68">
        <w:rPr>
          <w:rFonts w:ascii="Times New Roman" w:eastAsia="Times New Roman" w:hAnsi="Times New Roman" w:cs="Times New Roman"/>
          <w:i/>
          <w:iCs/>
          <w:lang w:eastAsia="ar-SA"/>
        </w:rPr>
        <w:t>alizacji przedmiotu niniejszej U</w:t>
      </w:r>
      <w:r>
        <w:rPr>
          <w:rFonts w:ascii="Times New Roman" w:eastAsia="Times New Roman" w:hAnsi="Times New Roman" w:cs="Times New Roman"/>
          <w:i/>
          <w:iCs/>
          <w:lang w:eastAsia="ar-SA"/>
        </w:rPr>
        <w:t>mowy, o którym mowa w § 1 ust. 1</w:t>
      </w:r>
      <w:r w:rsidR="00C14F68">
        <w:rPr>
          <w:rFonts w:ascii="Times New Roman" w:eastAsia="Times New Roman" w:hAnsi="Times New Roman" w:cs="Times New Roman"/>
          <w:i/>
          <w:iCs/>
          <w:lang w:eastAsia="ar-SA"/>
        </w:rPr>
        <w:t xml:space="preserve"> Umowy. </w:t>
      </w:r>
    </w:p>
    <w:p w14:paraId="2CD748FD" w14:textId="133CCBB7" w:rsidR="00314500" w:rsidRDefault="00314500" w:rsidP="00314500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Wykonawca oświadcza, że </w:t>
      </w:r>
      <w:r>
        <w:rPr>
          <w:rFonts w:ascii="Times New Roman" w:eastAsia="Times New Roman" w:hAnsi="Times New Roman" w:cs="Times New Roman"/>
          <w:i/>
          <w:iCs/>
          <w:lang w:eastAsia="ar-SA"/>
        </w:rPr>
        <w:t>zamierza/ nie zamierza</w:t>
      </w:r>
      <w:r>
        <w:rPr>
          <w:rFonts w:ascii="Times New Roman" w:eastAsia="Times New Roman" w:hAnsi="Times New Roman" w:cs="Times New Roman"/>
          <w:lang w:eastAsia="ar-SA"/>
        </w:rPr>
        <w:t xml:space="preserve"> powierzyć podwykonawcom re</w:t>
      </w:r>
      <w:r w:rsidR="00C14F68">
        <w:rPr>
          <w:rFonts w:ascii="Times New Roman" w:eastAsia="Times New Roman" w:hAnsi="Times New Roman" w:cs="Times New Roman"/>
          <w:lang w:eastAsia="ar-SA"/>
        </w:rPr>
        <w:t>alizację przedmiotu niniejszej U</w:t>
      </w:r>
      <w:r>
        <w:rPr>
          <w:rFonts w:ascii="Times New Roman" w:eastAsia="Times New Roman" w:hAnsi="Times New Roman" w:cs="Times New Roman"/>
          <w:lang w:eastAsia="ar-SA"/>
        </w:rPr>
        <w:t>mowy, o którym mowa w § 1 ust. 1</w:t>
      </w:r>
      <w:r w:rsidR="00C14F68">
        <w:rPr>
          <w:rFonts w:ascii="Times New Roman" w:eastAsia="Times New Roman" w:hAnsi="Times New Roman" w:cs="Times New Roman"/>
          <w:lang w:eastAsia="ar-SA"/>
        </w:rPr>
        <w:t xml:space="preserve"> Umowy. </w:t>
      </w:r>
    </w:p>
    <w:p w14:paraId="5A17EBE6" w14:textId="77777777" w:rsidR="00314500" w:rsidRDefault="00314500" w:rsidP="00314500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Wykonawca ponosi pełną odpowiedzialność za działania lub zaniechania podwykonawców oraz osób trzecich z pomocą których wykonuje zobowiązanie w takim samym stopniu, jakby to były działania lub zaniechania jego własne.</w:t>
      </w:r>
    </w:p>
    <w:p w14:paraId="62C1B629" w14:textId="77777777" w:rsidR="00314500" w:rsidRDefault="00314500" w:rsidP="00C55D9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3C763A68" w14:textId="77777777" w:rsidR="00314500" w:rsidRDefault="00314500" w:rsidP="00314500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9</w:t>
      </w:r>
    </w:p>
    <w:p w14:paraId="1EAB76C2" w14:textId="11BC0266" w:rsidR="00314500" w:rsidRDefault="00314500" w:rsidP="00314500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lang w:val="zh-CN" w:eastAsia="ar-SA"/>
        </w:rPr>
      </w:pPr>
      <w:r>
        <w:rPr>
          <w:rFonts w:ascii="Times New Roman" w:eastAsia="Times New Roman" w:hAnsi="Times New Roman" w:cs="Times New Roman"/>
          <w:lang w:val="zh-CN" w:eastAsia="ar-SA"/>
        </w:rPr>
        <w:t>Strony ustalają, że osobami odpowiedzia</w:t>
      </w:r>
      <w:r w:rsidR="00C14F68">
        <w:rPr>
          <w:rFonts w:ascii="Times New Roman" w:eastAsia="Times New Roman" w:hAnsi="Times New Roman" w:cs="Times New Roman"/>
          <w:lang w:val="zh-CN" w:eastAsia="ar-SA"/>
        </w:rPr>
        <w:t>lnymi za realizację niniejszej U</w:t>
      </w:r>
      <w:r>
        <w:rPr>
          <w:rFonts w:ascii="Times New Roman" w:eastAsia="Times New Roman" w:hAnsi="Times New Roman" w:cs="Times New Roman"/>
          <w:lang w:val="zh-CN" w:eastAsia="ar-SA"/>
        </w:rPr>
        <w:t>mowy będą:</w:t>
      </w:r>
    </w:p>
    <w:p w14:paraId="32F7B530" w14:textId="77777777" w:rsidR="00314500" w:rsidRDefault="00314500" w:rsidP="00314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 stronie Wykonawcy: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…………………………………..</w:t>
      </w:r>
    </w:p>
    <w:p w14:paraId="63EEBB91" w14:textId="77777777" w:rsidR="00314500" w:rsidRDefault="00314500" w:rsidP="0031450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zh-CN" w:eastAsia="ar-SA"/>
        </w:rPr>
      </w:pPr>
      <w:r>
        <w:rPr>
          <w:rFonts w:ascii="Times New Roman" w:eastAsia="Times New Roman" w:hAnsi="Times New Roman" w:cs="Times New Roman"/>
          <w:lang w:val="zh-CN" w:eastAsia="ar-SA"/>
        </w:rPr>
        <w:t>po stronie Szpitala Uniwersyteckiego:</w:t>
      </w:r>
      <w:r>
        <w:rPr>
          <w:rFonts w:ascii="Arial" w:eastAsia="Times New Roman" w:hAnsi="Arial" w:cs="Arial"/>
          <w:sz w:val="24"/>
          <w:szCs w:val="20"/>
          <w:lang w:val="zh-CN"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val="zh-CN" w:eastAsia="ar-SA"/>
        </w:rPr>
        <w:t>Kierownik Działu Aparatury Medycznej nr tel.</w:t>
      </w:r>
      <w:r w:rsidR="00C55D94">
        <w:rPr>
          <w:rFonts w:ascii="Times New Roman" w:eastAsia="Times New Roman" w:hAnsi="Times New Roman" w:cs="Times New Roman"/>
          <w:b/>
          <w:lang w:eastAsia="ar-SA"/>
        </w:rPr>
        <w:t xml:space="preserve"> (012) 42474</w:t>
      </w:r>
      <w:r>
        <w:rPr>
          <w:rFonts w:ascii="Times New Roman" w:eastAsia="Times New Roman" w:hAnsi="Times New Roman" w:cs="Times New Roman"/>
          <w:b/>
          <w:lang w:eastAsia="ar-SA"/>
        </w:rPr>
        <w:t>54</w:t>
      </w:r>
      <w:r>
        <w:rPr>
          <w:rFonts w:ascii="Times New Roman" w:eastAsia="Times New Roman" w:hAnsi="Times New Roman" w:cs="Times New Roman"/>
          <w:b/>
          <w:lang w:val="zh-CN" w:eastAsia="ar-SA"/>
        </w:rPr>
        <w:t xml:space="preserve"> lub wyznaczony pracownik Działu Aparatury Medycznej nr tel. </w:t>
      </w:r>
      <w:r w:rsidR="00C55D94">
        <w:rPr>
          <w:rFonts w:ascii="Times New Roman" w:eastAsia="Times New Roman" w:hAnsi="Times New Roman" w:cs="Times New Roman"/>
          <w:b/>
          <w:lang w:eastAsia="ar-SA"/>
        </w:rPr>
        <w:t>(012) 42471</w:t>
      </w:r>
      <w:r>
        <w:rPr>
          <w:rFonts w:ascii="Times New Roman" w:eastAsia="Times New Roman" w:hAnsi="Times New Roman" w:cs="Times New Roman"/>
          <w:b/>
          <w:lang w:eastAsia="ar-SA"/>
        </w:rPr>
        <w:t>61.</w:t>
      </w:r>
    </w:p>
    <w:p w14:paraId="589E8E4E" w14:textId="77777777" w:rsidR="00314500" w:rsidRDefault="00314500" w:rsidP="00314500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zh-CN" w:eastAsia="ar-SA"/>
        </w:rPr>
      </w:pPr>
    </w:p>
    <w:p w14:paraId="55C61E00" w14:textId="77777777" w:rsidR="00314500" w:rsidRDefault="00314500" w:rsidP="00314500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val="zh-CN" w:eastAsia="ar-SA"/>
        </w:rPr>
      </w:pPr>
      <w:r>
        <w:rPr>
          <w:rFonts w:ascii="Times New Roman" w:eastAsia="Times New Roman" w:hAnsi="Times New Roman" w:cs="Times New Roman"/>
          <w:b/>
          <w:lang w:val="zh-CN" w:eastAsia="ar-SA"/>
        </w:rPr>
        <w:t>§ 10</w:t>
      </w:r>
    </w:p>
    <w:p w14:paraId="2C79D3C5" w14:textId="77777777" w:rsidR="00F004F1" w:rsidRPr="00F004F1" w:rsidRDefault="00F004F1" w:rsidP="00F004F1">
      <w:pPr>
        <w:numPr>
          <w:ilvl w:val="3"/>
          <w:numId w:val="38"/>
        </w:numPr>
        <w:tabs>
          <w:tab w:val="left" w:pos="426"/>
          <w:tab w:val="left" w:pos="28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004F1">
        <w:rPr>
          <w:rFonts w:ascii="Times New Roman" w:hAnsi="Times New Roman" w:cs="Times New Roman"/>
          <w:bCs/>
        </w:rPr>
        <w:t>Wykonawca zobowiązuje się nie podejmować czynności prawnych mających na celu zmianę wierzyciela (w szczególności zawierać umowy przelewu), chyba że na powyższe wyrazi zgodę Szpital Uniwersytecki w formie pisemnej pod rygorem nieważności, z uwzględnieniem art. 54 ust. 5 ustawy z dnia 15 kwietnia 2011 r. o działalności leczniczej.</w:t>
      </w:r>
    </w:p>
    <w:p w14:paraId="58BE0A60" w14:textId="77777777" w:rsidR="00F004F1" w:rsidRPr="00F004F1" w:rsidRDefault="00F004F1" w:rsidP="00F004F1">
      <w:pPr>
        <w:numPr>
          <w:ilvl w:val="3"/>
          <w:numId w:val="38"/>
        </w:numPr>
        <w:tabs>
          <w:tab w:val="left" w:pos="426"/>
          <w:tab w:val="left" w:pos="28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004F1">
        <w:rPr>
          <w:rFonts w:ascii="Times New Roman" w:hAnsi="Times New Roman" w:cs="Times New Roman"/>
          <w:bCs/>
        </w:rPr>
        <w:lastRenderedPageBreak/>
        <w:t>Wierzytelności wynikające z Umowy nie mogą być przedmiotem aportu, chyba że na powyższe wyrazi zgodę Szpital Uniwersytecki w formie pisemnej pod rygorem nieważności, z uwzględnieniem art. 54 ust. 5 ustawy z dnia 15 kwietnia 2011 r. o działalności leczniczej.</w:t>
      </w:r>
    </w:p>
    <w:p w14:paraId="0DA0EE9A" w14:textId="77777777" w:rsidR="00314500" w:rsidRDefault="00314500" w:rsidP="00314500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EE48BC" w14:textId="77777777" w:rsidR="00314500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11</w:t>
      </w:r>
    </w:p>
    <w:p w14:paraId="5D693660" w14:textId="1D35D5A6" w:rsidR="00314500" w:rsidRDefault="00314500" w:rsidP="003145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naruszenia postanow</w:t>
      </w:r>
      <w:r w:rsidR="00901946">
        <w:rPr>
          <w:rFonts w:ascii="Times New Roman" w:eastAsia="Times New Roman" w:hAnsi="Times New Roman" w:cs="Times New Roman"/>
          <w:lang w:eastAsia="ar-SA"/>
        </w:rPr>
        <w:t>ień niniejszej U</w:t>
      </w:r>
      <w:r>
        <w:rPr>
          <w:rFonts w:ascii="Times New Roman" w:eastAsia="Times New Roman" w:hAnsi="Times New Roman" w:cs="Times New Roman"/>
          <w:lang w:eastAsia="ar-SA"/>
        </w:rPr>
        <w:t>mowy Szpital Uniwersytecki ma prawo naliczyć Wykonawcy kary umowne zgodnie z poniższymi zasadami.</w:t>
      </w:r>
    </w:p>
    <w:p w14:paraId="2857F83D" w14:textId="5B6F9BCF" w:rsidR="00314500" w:rsidRDefault="00314500" w:rsidP="003145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Wykonawca zobowiązuje się do zapłaty na rzecz Szpitala Uniwersyteckiego kary umownej </w:t>
      </w:r>
      <w:r>
        <w:rPr>
          <w:rFonts w:ascii="Times New Roman" w:eastAsia="Times New Roman" w:hAnsi="Times New Roman" w:cs="Times New Roman"/>
          <w:lang w:eastAsia="ar-SA"/>
        </w:rPr>
        <w:br/>
        <w:t>w wysokości 10 % kwoty brutto, o które</w:t>
      </w:r>
      <w:r w:rsidR="00901946">
        <w:rPr>
          <w:rFonts w:ascii="Times New Roman" w:eastAsia="Times New Roman" w:hAnsi="Times New Roman" w:cs="Times New Roman"/>
          <w:lang w:eastAsia="ar-SA"/>
        </w:rPr>
        <w:t>j mowa w § 7 ust. 1 niniejszej Umowy, w razie niewykonania U</w:t>
      </w:r>
      <w:r>
        <w:rPr>
          <w:rFonts w:ascii="Times New Roman" w:eastAsia="Times New Roman" w:hAnsi="Times New Roman" w:cs="Times New Roman"/>
          <w:lang w:eastAsia="ar-SA"/>
        </w:rPr>
        <w:t xml:space="preserve">mowy. </w:t>
      </w:r>
    </w:p>
    <w:p w14:paraId="51DAFD32" w14:textId="4EBEF549" w:rsidR="00314500" w:rsidRDefault="00314500" w:rsidP="003145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Wykonawca zobowiązuje się do zapłaty na rzecz Szpitala Uniwersyteckiego kary umownej </w:t>
      </w:r>
      <w:r>
        <w:rPr>
          <w:rFonts w:ascii="Times New Roman" w:eastAsia="Times New Roman" w:hAnsi="Times New Roman" w:cs="Times New Roman"/>
          <w:lang w:eastAsia="ar-SA"/>
        </w:rPr>
        <w:br/>
        <w:t>w wysokości do 10 % kwoty brutto, o której mowa w § 7 ust. 1 nini</w:t>
      </w:r>
      <w:r w:rsidR="00901946">
        <w:rPr>
          <w:rFonts w:ascii="Times New Roman" w:eastAsia="Times New Roman" w:hAnsi="Times New Roman" w:cs="Times New Roman"/>
          <w:lang w:eastAsia="ar-SA"/>
        </w:rPr>
        <w:t>ejszej U</w:t>
      </w:r>
      <w:r>
        <w:rPr>
          <w:rFonts w:ascii="Times New Roman" w:eastAsia="Times New Roman" w:hAnsi="Times New Roman" w:cs="Times New Roman"/>
          <w:lang w:eastAsia="ar-SA"/>
        </w:rPr>
        <w:t>mowy, w</w:t>
      </w:r>
      <w:r w:rsidR="00901946">
        <w:rPr>
          <w:rFonts w:ascii="Times New Roman" w:eastAsia="Times New Roman" w:hAnsi="Times New Roman" w:cs="Times New Roman"/>
          <w:lang w:eastAsia="ar-SA"/>
        </w:rPr>
        <w:t xml:space="preserve"> razie nienależytego wykonania U</w:t>
      </w:r>
      <w:r>
        <w:rPr>
          <w:rFonts w:ascii="Times New Roman" w:eastAsia="Times New Roman" w:hAnsi="Times New Roman" w:cs="Times New Roman"/>
          <w:lang w:eastAsia="ar-SA"/>
        </w:rPr>
        <w:t>mowy, z zastrzeżeniem ust. 4 i 5 niniejszego paragra</w:t>
      </w:r>
      <w:r w:rsidR="00901946">
        <w:rPr>
          <w:rFonts w:ascii="Times New Roman" w:eastAsia="Times New Roman" w:hAnsi="Times New Roman" w:cs="Times New Roman"/>
          <w:lang w:eastAsia="ar-SA"/>
        </w:rPr>
        <w:t xml:space="preserve">fu oraz </w:t>
      </w:r>
      <w:r w:rsidR="00901946">
        <w:rPr>
          <w:rFonts w:ascii="Times New Roman" w:eastAsia="Times New Roman" w:hAnsi="Times New Roman" w:cs="Times New Roman"/>
          <w:lang w:eastAsia="ar-SA"/>
        </w:rPr>
        <w:br/>
        <w:t>§ 5 ust. 8 niniejszej U</w:t>
      </w:r>
      <w:r>
        <w:rPr>
          <w:rFonts w:ascii="Times New Roman" w:eastAsia="Times New Roman" w:hAnsi="Times New Roman" w:cs="Times New Roman"/>
          <w:lang w:eastAsia="ar-SA"/>
        </w:rPr>
        <w:t>mowy.</w:t>
      </w:r>
    </w:p>
    <w:p w14:paraId="59305A7A" w14:textId="61A54057" w:rsidR="00314500" w:rsidRDefault="00314500" w:rsidP="003145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Wykonawca zobowiązuje się do zapłaty na rzecz Szpitala Uniwersyteckiego kary umownej </w:t>
      </w:r>
      <w:r>
        <w:rPr>
          <w:rFonts w:ascii="Times New Roman" w:eastAsia="Times New Roman" w:hAnsi="Times New Roman" w:cs="Times New Roman"/>
          <w:lang w:eastAsia="ar-SA"/>
        </w:rPr>
        <w:br/>
        <w:t>w wysokości 0,2 % kwoty wynagrodzenia umownego brutto, o który</w:t>
      </w:r>
      <w:r w:rsidR="00901946">
        <w:rPr>
          <w:rFonts w:ascii="Times New Roman" w:eastAsia="Times New Roman" w:hAnsi="Times New Roman" w:cs="Times New Roman"/>
          <w:lang w:eastAsia="ar-SA"/>
        </w:rPr>
        <w:t>m mowa w § 7 ust. 1 niniejszej U</w:t>
      </w:r>
      <w:r>
        <w:rPr>
          <w:rFonts w:ascii="Times New Roman" w:eastAsia="Times New Roman" w:hAnsi="Times New Roman" w:cs="Times New Roman"/>
          <w:lang w:eastAsia="ar-SA"/>
        </w:rPr>
        <w:t xml:space="preserve">mowy za każdy dzień opóźnienia w realizacji zobowiązania, o którym mowa </w:t>
      </w:r>
      <w:r>
        <w:rPr>
          <w:rFonts w:ascii="Times New Roman" w:eastAsia="Times New Roman" w:hAnsi="Times New Roman" w:cs="Times New Roman"/>
          <w:lang w:eastAsia="ar-SA"/>
        </w:rPr>
        <w:br/>
        <w:t>w § 2 ust. 2 niniejszej umowy. Kara umowna nie może przekraczać 10 % wynagrodzenia umownego brutto, o którym mowa w § 7 us</w:t>
      </w:r>
      <w:r w:rsidR="00901946">
        <w:rPr>
          <w:rFonts w:ascii="Times New Roman" w:eastAsia="Times New Roman" w:hAnsi="Times New Roman" w:cs="Times New Roman"/>
          <w:lang w:eastAsia="ar-SA"/>
        </w:rPr>
        <w:t>t. 1 niniejszej U</w:t>
      </w:r>
      <w:r>
        <w:rPr>
          <w:rFonts w:ascii="Times New Roman" w:eastAsia="Times New Roman" w:hAnsi="Times New Roman" w:cs="Times New Roman"/>
          <w:lang w:eastAsia="ar-SA"/>
        </w:rPr>
        <w:t>mowy. W przypadku gdy kara umowna osiągnie wartość 10 % wynagrodzenia umownego brutto, o który</w:t>
      </w:r>
      <w:r w:rsidR="00901946">
        <w:rPr>
          <w:rFonts w:ascii="Times New Roman" w:eastAsia="Times New Roman" w:hAnsi="Times New Roman" w:cs="Times New Roman"/>
          <w:lang w:eastAsia="ar-SA"/>
        </w:rPr>
        <w:t>m mowa w § 7 ust. 1 niniejszej U</w:t>
      </w:r>
      <w:r>
        <w:rPr>
          <w:rFonts w:ascii="Times New Roman" w:eastAsia="Times New Roman" w:hAnsi="Times New Roman" w:cs="Times New Roman"/>
          <w:lang w:eastAsia="ar-SA"/>
        </w:rPr>
        <w:t>mowy, Szpital Uniwersytecki zastrzega sobi</w:t>
      </w:r>
      <w:r w:rsidR="00901946">
        <w:rPr>
          <w:rFonts w:ascii="Times New Roman" w:eastAsia="Times New Roman" w:hAnsi="Times New Roman" w:cs="Times New Roman"/>
          <w:lang w:eastAsia="ar-SA"/>
        </w:rPr>
        <w:t>e ponadto prawo do rozwiązania U</w:t>
      </w:r>
      <w:r>
        <w:rPr>
          <w:rFonts w:ascii="Times New Roman" w:eastAsia="Times New Roman" w:hAnsi="Times New Roman" w:cs="Times New Roman"/>
          <w:lang w:eastAsia="ar-SA"/>
        </w:rPr>
        <w:t xml:space="preserve">mowy ze skutkiem natychmiastowym. </w:t>
      </w:r>
    </w:p>
    <w:p w14:paraId="2F0BE911" w14:textId="5149A656" w:rsidR="00314500" w:rsidRDefault="00314500" w:rsidP="003145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Wykonawca zobowiązuje się do zapłaty na rzecz Szpitala Uniwersyteckiego kary umownej </w:t>
      </w:r>
      <w:r>
        <w:rPr>
          <w:rFonts w:ascii="Times New Roman" w:eastAsia="Times New Roman" w:hAnsi="Times New Roman" w:cs="Times New Roman"/>
          <w:lang w:eastAsia="ar-SA"/>
        </w:rPr>
        <w:br/>
        <w:t>w wysokości 0,2 % kwoty wynagrodzenia umownego brutto, o którym</w:t>
      </w:r>
      <w:r w:rsidR="00846C66">
        <w:rPr>
          <w:rFonts w:ascii="Times New Roman" w:eastAsia="Times New Roman" w:hAnsi="Times New Roman" w:cs="Times New Roman"/>
          <w:lang w:eastAsia="ar-SA"/>
        </w:rPr>
        <w:t xml:space="preserve"> mowa </w:t>
      </w:r>
      <w:r w:rsidR="00846C66">
        <w:rPr>
          <w:rFonts w:ascii="Times New Roman" w:eastAsia="Times New Roman" w:hAnsi="Times New Roman" w:cs="Times New Roman"/>
          <w:lang w:eastAsia="ar-SA"/>
        </w:rPr>
        <w:br/>
        <w:t>w § 7 ust. 1 niniejszej U</w:t>
      </w:r>
      <w:r>
        <w:rPr>
          <w:rFonts w:ascii="Times New Roman" w:eastAsia="Times New Roman" w:hAnsi="Times New Roman" w:cs="Times New Roman"/>
          <w:lang w:eastAsia="ar-SA"/>
        </w:rPr>
        <w:t xml:space="preserve">mowy za każdy dzień opóźnienia w przystąpieniu do realizacji naprawy gwarancyjnej lub jej zakończeniu po terminie określonym w § </w:t>
      </w:r>
      <w:r w:rsidR="00846C66">
        <w:rPr>
          <w:rFonts w:ascii="Times New Roman" w:eastAsia="Times New Roman" w:hAnsi="Times New Roman" w:cs="Times New Roman"/>
          <w:lang w:eastAsia="ar-SA"/>
        </w:rPr>
        <w:t>5 ust. 4 lub ust. 5 niniejszej U</w:t>
      </w:r>
      <w:r>
        <w:rPr>
          <w:rFonts w:ascii="Times New Roman" w:eastAsia="Times New Roman" w:hAnsi="Times New Roman" w:cs="Times New Roman"/>
          <w:lang w:eastAsia="ar-SA"/>
        </w:rPr>
        <w:t>mowy.</w:t>
      </w:r>
    </w:p>
    <w:p w14:paraId="76F8F67B" w14:textId="77777777" w:rsidR="00314500" w:rsidRDefault="00314500" w:rsidP="003145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przypadku gdy szkoda przekraczać będzie wartość zastrzeżonej kary umownej Szpital Uniwersytecki zastrzega sobie prawo dochodzenia odszkodowania przenoszącego wysokość zastrzeżonej kary umownej, na zasadach ogólnych. </w:t>
      </w:r>
    </w:p>
    <w:p w14:paraId="4814CD8F" w14:textId="00CE2F62" w:rsidR="00314500" w:rsidRDefault="00314500" w:rsidP="003145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Przed naliczeniem kary umownej Szpital Uniwersytecki może wezwać Wykonawcę do pisemnego szczegółowego podania przyczyn niewykonan</w:t>
      </w:r>
      <w:r w:rsidR="00846C66">
        <w:rPr>
          <w:rFonts w:ascii="Times New Roman" w:eastAsia="Times New Roman" w:hAnsi="Times New Roman" w:cs="Times New Roman"/>
          <w:szCs w:val="20"/>
          <w:lang w:eastAsia="ar-SA"/>
        </w:rPr>
        <w:t>ia lub nienależytego wykonania U</w:t>
      </w:r>
      <w:r>
        <w:rPr>
          <w:rFonts w:ascii="Times New Roman" w:eastAsia="Times New Roman" w:hAnsi="Times New Roman" w:cs="Times New Roman"/>
          <w:szCs w:val="20"/>
          <w:lang w:eastAsia="ar-SA"/>
        </w:rPr>
        <w:t>mowy w terminie 3 dni roboczych od daty otrzymania wezwania.</w:t>
      </w:r>
    </w:p>
    <w:p w14:paraId="611ED0F9" w14:textId="77777777" w:rsidR="00314500" w:rsidRDefault="00314500" w:rsidP="003145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Naliczenie przez Szpital Uniwersytecki kary umownej następuje przez sporządzenie noty księgowej wraz z pisemnym uzasadnieniem. Wykonawca zobowiązany jest w terminie 10 dni od daty otrzymania informacji o naliczeniu kary do zapłaty naliczonej kary umownej. Brak zapłaty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w powyższym terminie uprawnia Szpital Uniwersytecki do potrącenia kary umownej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z wynagrodzenia Wykonawcy lub innych jego wierzytelności przysługujących Wykonawcy </w:t>
      </w:r>
      <w:r>
        <w:rPr>
          <w:rFonts w:ascii="Times New Roman" w:eastAsia="Times New Roman" w:hAnsi="Times New Roman" w:cs="Times New Roman"/>
          <w:lang w:eastAsia="ar-SA"/>
        </w:rPr>
        <w:br/>
        <w:t>w stosunku do Szpitala Uniwersyteckiego, na co Wykonawca wyraża zgodę.</w:t>
      </w:r>
    </w:p>
    <w:p w14:paraId="7643BB1E" w14:textId="6048B6D0" w:rsidR="00314500" w:rsidRDefault="00314500" w:rsidP="003145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Naliczenie przez Szpital Uniwersytecki bądź zapłata przez Wykonawcę kary umownej nie zwalnia go z zobowi</w:t>
      </w:r>
      <w:r w:rsidR="00846C66">
        <w:rPr>
          <w:rFonts w:ascii="Times New Roman" w:eastAsia="Times New Roman" w:hAnsi="Times New Roman" w:cs="Times New Roman"/>
          <w:lang w:eastAsia="ar-SA"/>
        </w:rPr>
        <w:t>ązań wynikających z niniejszej U</w:t>
      </w:r>
      <w:r>
        <w:rPr>
          <w:rFonts w:ascii="Times New Roman" w:eastAsia="Times New Roman" w:hAnsi="Times New Roman" w:cs="Times New Roman"/>
          <w:lang w:eastAsia="ar-SA"/>
        </w:rPr>
        <w:t>mowy.</w:t>
      </w:r>
    </w:p>
    <w:p w14:paraId="69467B6A" w14:textId="36598D05" w:rsidR="00F05D85" w:rsidRPr="00846C66" w:rsidRDefault="00314500" w:rsidP="00846C6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razie zaistnienia istotnej zmiany okoliczn</w:t>
      </w:r>
      <w:r w:rsidR="00846C66">
        <w:rPr>
          <w:rFonts w:ascii="Times New Roman" w:eastAsia="Times New Roman" w:hAnsi="Times New Roman" w:cs="Times New Roman"/>
          <w:lang w:eastAsia="ar-SA"/>
        </w:rPr>
        <w:t>ości powodującej, że wykonanie U</w:t>
      </w:r>
      <w:r>
        <w:rPr>
          <w:rFonts w:ascii="Times New Roman" w:eastAsia="Times New Roman" w:hAnsi="Times New Roman" w:cs="Times New Roman"/>
          <w:lang w:eastAsia="ar-SA"/>
        </w:rPr>
        <w:t xml:space="preserve">mowy nie leży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w interesie publicznym, czego nie można było przewidzieć w chwili zawarcia umowy, Szpital </w:t>
      </w:r>
      <w:r w:rsidR="00846C66">
        <w:rPr>
          <w:rFonts w:ascii="Times New Roman" w:eastAsia="Times New Roman" w:hAnsi="Times New Roman" w:cs="Times New Roman"/>
          <w:lang w:eastAsia="ar-SA"/>
        </w:rPr>
        <w:t>Uniwersytecki może odstąpić od U</w:t>
      </w:r>
      <w:r>
        <w:rPr>
          <w:rFonts w:ascii="Times New Roman" w:eastAsia="Times New Roman" w:hAnsi="Times New Roman" w:cs="Times New Roman"/>
          <w:lang w:eastAsia="ar-SA"/>
        </w:rPr>
        <w:t xml:space="preserve">mowy w terminie 30 dni od powzięcia wiadomości </w:t>
      </w:r>
      <w:r>
        <w:rPr>
          <w:rFonts w:ascii="Times New Roman" w:eastAsia="Times New Roman" w:hAnsi="Times New Roman" w:cs="Times New Roman"/>
          <w:lang w:eastAsia="ar-SA"/>
        </w:rPr>
        <w:br/>
        <w:t>o powyższych okolicznościach.</w:t>
      </w:r>
      <w:r w:rsidR="00846C6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6C66">
        <w:rPr>
          <w:rFonts w:ascii="Times New Roman" w:eastAsia="Times New Roman" w:hAnsi="Times New Roman" w:cs="Times New Roman"/>
          <w:lang w:eastAsia="ar-SA"/>
        </w:rPr>
        <w:t>W takim wypadku Wykonawca może żądać jedynie wynagrodzenia należnego mu z tytułu wykonanej już części umowy.</w:t>
      </w:r>
    </w:p>
    <w:p w14:paraId="4FF9912F" w14:textId="77777777" w:rsidR="00F05D85" w:rsidRPr="00F05D85" w:rsidRDefault="00F05D85" w:rsidP="00F05D8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5D85">
        <w:rPr>
          <w:rFonts w:ascii="Times New Roman" w:hAnsi="Times New Roman" w:cs="Times New Roman"/>
        </w:rPr>
        <w:t>Strony zgodnie postanawiają, iż naliczane kary umowne podlegają sumowaniu.</w:t>
      </w:r>
    </w:p>
    <w:p w14:paraId="70F3C2F9" w14:textId="660E52B0" w:rsidR="009A5004" w:rsidRDefault="009A5004" w:rsidP="001039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5D22F841" w14:textId="77777777" w:rsidR="009A5004" w:rsidRDefault="009A5004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9CF12BC" w14:textId="60955D23" w:rsidR="00314500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12</w:t>
      </w:r>
    </w:p>
    <w:p w14:paraId="480E9AB3" w14:textId="2F96E9CE" w:rsidR="00314500" w:rsidRDefault="00846C66" w:rsidP="00314500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Wszelkie zmiany niniejszej U</w:t>
      </w:r>
      <w:r w:rsidR="00314500">
        <w:rPr>
          <w:rFonts w:ascii="Times New Roman" w:eastAsia="Times New Roman" w:hAnsi="Times New Roman" w:cs="Times New Roman"/>
          <w:lang w:eastAsia="ar-SA"/>
        </w:rPr>
        <w:t xml:space="preserve">mowy wymagają zgody obu Stron wyrażonej </w:t>
      </w:r>
      <w:r w:rsidR="00314500">
        <w:rPr>
          <w:rFonts w:ascii="Times New Roman" w:eastAsia="Times New Roman" w:hAnsi="Times New Roman" w:cs="Times New Roman"/>
          <w:lang w:eastAsia="ar-SA"/>
        </w:rPr>
        <w:br/>
        <w:t xml:space="preserve">w formie pisemnej pod rygorem nieważności. </w:t>
      </w:r>
    </w:p>
    <w:p w14:paraId="7351AE26" w14:textId="28818D09" w:rsidR="00314500" w:rsidRDefault="00314500" w:rsidP="00314500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Zmiany</w:t>
      </w:r>
      <w:r w:rsidR="00846C66">
        <w:rPr>
          <w:rFonts w:ascii="Times New Roman" w:eastAsia="Times New Roman" w:hAnsi="Times New Roman" w:cs="Times New Roman"/>
          <w:lang w:eastAsia="ar-SA"/>
        </w:rPr>
        <w:t xml:space="preserve"> U</w:t>
      </w:r>
      <w:r>
        <w:rPr>
          <w:rFonts w:ascii="Times New Roman" w:eastAsia="Times New Roman" w:hAnsi="Times New Roman" w:cs="Times New Roman"/>
          <w:lang w:eastAsia="ar-SA"/>
        </w:rPr>
        <w:t>mowy są dopuszczalne w zakresie dozwolonym przez art. 144 ustawy Prawo zamówień publicznych.</w:t>
      </w:r>
    </w:p>
    <w:p w14:paraId="1F92E1F1" w14:textId="70A704C1" w:rsidR="00FF73A1" w:rsidRDefault="00FF73A1" w:rsidP="00FF73A1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 zastrzeżeniem formy przewidzianej w ust. 1 niniejszego paragrafu, Stron</w:t>
      </w:r>
      <w:r w:rsidR="00846C66">
        <w:rPr>
          <w:rFonts w:ascii="Times New Roman" w:eastAsia="Times New Roman" w:hAnsi="Times New Roman" w:cs="Times New Roman"/>
          <w:lang w:eastAsia="ar-SA"/>
        </w:rPr>
        <w:t>y dopuszczają możliwość zmiany U</w:t>
      </w:r>
      <w:r>
        <w:rPr>
          <w:rFonts w:ascii="Times New Roman" w:eastAsia="Times New Roman" w:hAnsi="Times New Roman" w:cs="Times New Roman"/>
          <w:lang w:eastAsia="ar-SA"/>
        </w:rPr>
        <w:t>mowy w następującym zakresie:</w:t>
      </w:r>
    </w:p>
    <w:p w14:paraId="60F29106" w14:textId="13902A77" w:rsidR="00FF73A1" w:rsidRDefault="00FF73A1" w:rsidP="00FF73A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zmiany terminu dostawy sprzętu, o którym mowa w § 2 ust. 2 </w:t>
      </w:r>
      <w:r w:rsidR="00846C66">
        <w:rPr>
          <w:rFonts w:ascii="Times New Roman" w:eastAsia="Times New Roman" w:hAnsi="Times New Roman" w:cs="Times New Roman"/>
          <w:lang w:eastAsia="ar-SA"/>
        </w:rPr>
        <w:t>niniejszej U</w:t>
      </w:r>
      <w:r>
        <w:rPr>
          <w:rFonts w:ascii="Times New Roman" w:eastAsia="Times New Roman" w:hAnsi="Times New Roman" w:cs="Times New Roman"/>
          <w:lang w:eastAsia="ar-SA"/>
        </w:rPr>
        <w:t>mowy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ar-SA"/>
        </w:rPr>
        <w:br/>
        <w:t xml:space="preserve">w przypadku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wystąpienia trudności organizacyjnych związanych z pracą Oddziałów Klinicznych i jednostek  Szpitala Uniwersyteckiego, w związku koniecznością wykonywania przez te oddziały i jednostki zadań statutowych Szpitala Uniwersyteckiego</w:t>
      </w:r>
      <w:r>
        <w:rPr>
          <w:rFonts w:ascii="Times New Roman" w:eastAsia="Times New Roman" w:hAnsi="Times New Roman" w:cs="Times New Roman"/>
          <w:lang w:eastAsia="ar-SA"/>
        </w:rPr>
        <w:t>;</w:t>
      </w:r>
    </w:p>
    <w:p w14:paraId="54B26F0A" w14:textId="4748AC7F" w:rsidR="00FF73A1" w:rsidRDefault="00FF73A1" w:rsidP="00FF73A1">
      <w:pPr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zmiany terminu uruchomienia sprzętu, o którym mowa w § 2 ust. 2 </w:t>
      </w:r>
      <w:r w:rsidR="00846C66">
        <w:rPr>
          <w:rFonts w:ascii="Times New Roman" w:eastAsia="Times New Roman" w:hAnsi="Times New Roman" w:cs="Times New Roman"/>
          <w:lang w:eastAsia="ar-SA"/>
        </w:rPr>
        <w:t>niniejszej U</w:t>
      </w:r>
      <w:r>
        <w:rPr>
          <w:rFonts w:ascii="Times New Roman" w:eastAsia="Times New Roman" w:hAnsi="Times New Roman" w:cs="Times New Roman"/>
          <w:lang w:eastAsia="ar-SA"/>
        </w:rPr>
        <w:t>mowy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ar-SA"/>
        </w:rPr>
        <w:br/>
        <w:t xml:space="preserve">w przypadku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wystąpienia trudności organizacyjnych związanych z pracą Oddziałów Klinicznych i jednostek  Szpitala Uniwersyteckiego, w związku koniecznością wykonywania przez te oddziały i jednostki zadań statutowych Szpitala Uniwersyteckiego;</w:t>
      </w:r>
    </w:p>
    <w:p w14:paraId="5C5AC6FF" w14:textId="2AE18044" w:rsidR="00FF73A1" w:rsidRDefault="00FF73A1" w:rsidP="00FF73A1">
      <w:pPr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obniżenia wynagrodzenia umownego, o którym mowa § 7 ust. 1 </w:t>
      </w:r>
      <w:r w:rsidR="00846C66">
        <w:rPr>
          <w:rFonts w:ascii="Times New Roman" w:eastAsia="Times New Roman" w:hAnsi="Times New Roman" w:cs="Times New Roman"/>
          <w:lang w:eastAsia="ar-SA"/>
        </w:rPr>
        <w:t>niniejszej U</w:t>
      </w:r>
      <w:r>
        <w:rPr>
          <w:rFonts w:ascii="Times New Roman" w:eastAsia="Times New Roman" w:hAnsi="Times New Roman" w:cs="Times New Roman"/>
          <w:lang w:eastAsia="ar-SA"/>
        </w:rPr>
        <w:t>mowy</w:t>
      </w:r>
      <w:r>
        <w:rPr>
          <w:rFonts w:ascii="Times New Roman" w:eastAsia="Times New Roman" w:hAnsi="Times New Roman" w:cs="Times New Roman"/>
          <w:bCs/>
          <w:lang w:eastAsia="ar-SA"/>
        </w:rPr>
        <w:t>, spowodowanego obniżeniem ceny netto sprzętu lub obniżeniem stawki VAT;</w:t>
      </w:r>
    </w:p>
    <w:p w14:paraId="219101DA" w14:textId="727B6298" w:rsidR="00FF73A1" w:rsidRDefault="00FF73A1" w:rsidP="00FF73A1">
      <w:pPr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zastąpienia sprzętu, który ma być dostarczony </w:t>
      </w:r>
      <w:r w:rsidR="00846C66">
        <w:rPr>
          <w:rFonts w:ascii="Times New Roman" w:eastAsia="Times New Roman" w:hAnsi="Times New Roman" w:cs="Times New Roman"/>
          <w:lang w:eastAsia="ar-SA"/>
        </w:rPr>
        <w:t>w ramach realizacji niniejszej U</w:t>
      </w:r>
      <w:r>
        <w:rPr>
          <w:rFonts w:ascii="Times New Roman" w:eastAsia="Times New Roman" w:hAnsi="Times New Roman" w:cs="Times New Roman"/>
          <w:lang w:eastAsia="ar-SA"/>
        </w:rPr>
        <w:t>mowy, sprzętem nowym posiadającym co najmniej takie same parametry, jakie posiadał sprzęt będący podstawą wyboru oferty Wykonawcy, w przypadku wycofania lub wstrzymania produkcji sprzętu, który ma być dostarczony, pod warunkiem, iż cena wprowadzonego sprzętu nie ulegnie zwiększeniu;</w:t>
      </w:r>
    </w:p>
    <w:p w14:paraId="5300BA2C" w14:textId="363717F6" w:rsidR="00FF73A1" w:rsidRDefault="00FF73A1" w:rsidP="00FF73A1">
      <w:pPr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zastąpienia sprzętu, który ma być dostarczony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46C66">
        <w:rPr>
          <w:rFonts w:ascii="Times New Roman" w:eastAsia="Times New Roman" w:hAnsi="Times New Roman" w:cs="Times New Roman"/>
          <w:lang w:eastAsia="ar-SA"/>
        </w:rPr>
        <w:t>w ramach realizacji niniejszej U</w:t>
      </w:r>
      <w:r>
        <w:rPr>
          <w:rFonts w:ascii="Times New Roman" w:eastAsia="Times New Roman" w:hAnsi="Times New Roman" w:cs="Times New Roman"/>
          <w:lang w:eastAsia="ar-SA"/>
        </w:rPr>
        <w:t>mowy, sprzętem o wyższej jakości, w przypadkach których nie można było p</w:t>
      </w:r>
      <w:r w:rsidR="00846C66">
        <w:rPr>
          <w:rFonts w:ascii="Times New Roman" w:eastAsia="Times New Roman" w:hAnsi="Times New Roman" w:cs="Times New Roman"/>
          <w:lang w:eastAsia="ar-SA"/>
        </w:rPr>
        <w:t>rzewidzieć w chwili zawierania U</w:t>
      </w:r>
      <w:r>
        <w:rPr>
          <w:rFonts w:ascii="Times New Roman" w:eastAsia="Times New Roman" w:hAnsi="Times New Roman" w:cs="Times New Roman"/>
          <w:lang w:eastAsia="ar-SA"/>
        </w:rPr>
        <w:t>mowy, pod warunkiem, iż cena wprowadzonego sprzętu nie ulegnie zwiększeniu;</w:t>
      </w:r>
    </w:p>
    <w:p w14:paraId="5DF309BE" w14:textId="77777777" w:rsidR="00FF73A1" w:rsidRDefault="00FF73A1" w:rsidP="00FF73A1">
      <w:pPr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zmiany podwykonawcy, o którym mowa w § 8 umowy</w:t>
      </w:r>
      <w:r>
        <w:rPr>
          <w:rStyle w:val="Odwoanieprzypisudolnego"/>
          <w:rFonts w:ascii="Times New Roman" w:eastAsia="Times New Roman" w:hAnsi="Times New Roman" w:cs="Times New Roman"/>
          <w:lang w:eastAsia="ar-SA"/>
        </w:rPr>
        <w:footnoteReference w:id="3"/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FC99D1B" w14:textId="77777777" w:rsidR="00314500" w:rsidRDefault="00314500" w:rsidP="00314500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49D01E8" w14:textId="77777777" w:rsidR="00314500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13</w:t>
      </w:r>
    </w:p>
    <w:p w14:paraId="165EE6BE" w14:textId="77777777" w:rsidR="00F05D85" w:rsidRPr="00F05D85" w:rsidRDefault="00F05D85" w:rsidP="00F05D8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F05D85">
        <w:rPr>
          <w:rFonts w:ascii="Times New Roman" w:hAnsi="Times New Roman" w:cs="Times New Roman"/>
        </w:rPr>
        <w:t xml:space="preserve">Strony ustalają, iż adresami właściwymi do korespondencji są adresy wskazane w komparycji Umowy. Strony zobowiązują się do wzajemnego informowania się o wszelkich zmianach w/w adresów pod rygorem uznania za skutecznie doręczoną korespondencję kierowaną na ostatni znany drugiej Stronie adres. </w:t>
      </w:r>
    </w:p>
    <w:p w14:paraId="51C6C91C" w14:textId="77777777" w:rsidR="00314500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14</w:t>
      </w:r>
    </w:p>
    <w:p w14:paraId="521E18F4" w14:textId="3197D1C9" w:rsidR="00314500" w:rsidRDefault="00314500" w:rsidP="003145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zh-CN" w:eastAsia="ar-SA"/>
        </w:rPr>
      </w:pPr>
      <w:r>
        <w:rPr>
          <w:rFonts w:ascii="Times New Roman" w:eastAsia="Times New Roman" w:hAnsi="Times New Roman" w:cs="Times New Roman"/>
          <w:lang w:val="zh-CN" w:eastAsia="ar-SA"/>
        </w:rPr>
        <w:t>W spraw</w:t>
      </w:r>
      <w:r w:rsidR="00846C66">
        <w:rPr>
          <w:rFonts w:ascii="Times New Roman" w:eastAsia="Times New Roman" w:hAnsi="Times New Roman" w:cs="Times New Roman"/>
          <w:lang w:val="zh-CN" w:eastAsia="ar-SA"/>
        </w:rPr>
        <w:t>ach nieuregulowanych niniejszą U</w:t>
      </w:r>
      <w:r>
        <w:rPr>
          <w:rFonts w:ascii="Times New Roman" w:eastAsia="Times New Roman" w:hAnsi="Times New Roman" w:cs="Times New Roman"/>
          <w:lang w:val="zh-CN" w:eastAsia="ar-SA"/>
        </w:rPr>
        <w:t xml:space="preserve">mową mają zastosowanie przepisy ustawy </w:t>
      </w:r>
      <w:r>
        <w:rPr>
          <w:rFonts w:ascii="Times New Roman" w:eastAsia="Times New Roman" w:hAnsi="Times New Roman" w:cs="Times New Roman"/>
          <w:lang w:val="zh-CN" w:eastAsia="ar-SA"/>
        </w:rPr>
        <w:br/>
        <w:t xml:space="preserve">z dnia 23 kwietnia 1964 r. Kodeks </w:t>
      </w:r>
      <w:r>
        <w:rPr>
          <w:rFonts w:ascii="Times New Roman" w:eastAsia="Times New Roman" w:hAnsi="Times New Roman" w:cs="Times New Roman"/>
          <w:lang w:eastAsia="ar-SA"/>
        </w:rPr>
        <w:t>c</w:t>
      </w:r>
      <w:r>
        <w:rPr>
          <w:rFonts w:ascii="Times New Roman" w:eastAsia="Times New Roman" w:hAnsi="Times New Roman" w:cs="Times New Roman"/>
          <w:lang w:val="zh-CN" w:eastAsia="ar-SA"/>
        </w:rPr>
        <w:t>ywilny i ustawy z dnia 29 stycznia 2004 roku Prawo zamówień publicznych</w:t>
      </w:r>
      <w:r>
        <w:rPr>
          <w:rFonts w:ascii="Times New Roman" w:eastAsia="Times New Roman" w:hAnsi="Times New Roman" w:cs="Times New Roman"/>
          <w:bCs/>
          <w:lang w:val="zh-CN" w:eastAsia="ar-SA"/>
        </w:rPr>
        <w:t>.</w:t>
      </w:r>
    </w:p>
    <w:p w14:paraId="67B0240D" w14:textId="77777777" w:rsidR="00314500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B63F7A3" w14:textId="77777777" w:rsidR="00314500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15</w:t>
      </w:r>
    </w:p>
    <w:p w14:paraId="75201E26" w14:textId="7067D513" w:rsidR="00314500" w:rsidRDefault="00314500" w:rsidP="0031450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zh-CN" w:eastAsia="ar-SA"/>
        </w:rPr>
      </w:pPr>
      <w:r>
        <w:rPr>
          <w:rFonts w:ascii="Times New Roman" w:eastAsia="Times New Roman" w:hAnsi="Times New Roman" w:cs="Times New Roman"/>
          <w:lang w:val="zh-CN" w:eastAsia="ar-SA"/>
        </w:rPr>
        <w:t>Strony zobowiązują się do polubownego i w dobrej wierze rozwiązywania wszelkich sporów mogących powstać</w:t>
      </w:r>
      <w:r w:rsidR="00846C66">
        <w:rPr>
          <w:rFonts w:ascii="Times New Roman" w:eastAsia="Times New Roman" w:hAnsi="Times New Roman" w:cs="Times New Roman"/>
          <w:lang w:val="zh-CN" w:eastAsia="ar-SA"/>
        </w:rPr>
        <w:t xml:space="preserve"> na tle wykonywania niniejszej U</w:t>
      </w:r>
      <w:r>
        <w:rPr>
          <w:rFonts w:ascii="Times New Roman" w:eastAsia="Times New Roman" w:hAnsi="Times New Roman" w:cs="Times New Roman"/>
          <w:lang w:val="zh-CN" w:eastAsia="ar-SA"/>
        </w:rPr>
        <w:t>mowy.</w:t>
      </w:r>
    </w:p>
    <w:p w14:paraId="6C319468" w14:textId="3A8BA7B6" w:rsidR="00314500" w:rsidRDefault="00314500" w:rsidP="0031450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zh-CN" w:eastAsia="ar-SA"/>
        </w:rPr>
      </w:pPr>
      <w:r>
        <w:rPr>
          <w:rFonts w:ascii="Times New Roman" w:eastAsia="Times New Roman" w:hAnsi="Times New Roman" w:cs="Times New Roman"/>
          <w:lang w:val="zh-CN" w:eastAsia="ar-SA"/>
        </w:rPr>
        <w:t>W przypadku braku porozumienia wszelkie spory wynikają</w:t>
      </w:r>
      <w:r w:rsidR="00846C66">
        <w:rPr>
          <w:rFonts w:ascii="Times New Roman" w:eastAsia="Times New Roman" w:hAnsi="Times New Roman" w:cs="Times New Roman"/>
          <w:lang w:val="zh-CN" w:eastAsia="ar-SA"/>
        </w:rPr>
        <w:t>ce na tle wykonania niniejszej U</w:t>
      </w:r>
      <w:r>
        <w:rPr>
          <w:rFonts w:ascii="Times New Roman" w:eastAsia="Times New Roman" w:hAnsi="Times New Roman" w:cs="Times New Roman"/>
          <w:lang w:val="zh-CN" w:eastAsia="ar-SA"/>
        </w:rPr>
        <w:t>mowy rozstrzygać będzie sąd powszechny właściwy miejscowo ze względu na siedzibę Szpitala Uniwersyteckiego.</w:t>
      </w:r>
    </w:p>
    <w:p w14:paraId="45175CAE" w14:textId="77777777" w:rsidR="00314500" w:rsidRDefault="00314500" w:rsidP="00314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2C4B65A4" w14:textId="77777777" w:rsidR="00314500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16</w:t>
      </w:r>
    </w:p>
    <w:p w14:paraId="638703AA" w14:textId="77777777" w:rsidR="00314500" w:rsidRDefault="00314500" w:rsidP="00314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Umowę sporządzono w trzech jednobrzmiących egzemplarzach, dwa dla Szpitala Uniwersyteckiego, jeden dla Wykonawcy.</w:t>
      </w:r>
    </w:p>
    <w:p w14:paraId="4DA48EB6" w14:textId="77777777" w:rsidR="00314500" w:rsidRDefault="00314500" w:rsidP="00314500">
      <w:pPr>
        <w:keepNext/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zh-CN" w:eastAsia="ar-SA"/>
        </w:rPr>
      </w:pPr>
    </w:p>
    <w:p w14:paraId="620C8BA2" w14:textId="73FAEC84" w:rsidR="00314500" w:rsidRPr="00461505" w:rsidRDefault="00314500" w:rsidP="00461505">
      <w:pPr>
        <w:keepNext/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0"/>
          <w:lang w:val="zh-CN"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lang w:val="zh-CN" w:eastAsia="ar-SA"/>
        </w:rPr>
        <w:t>SZPITAL UNIWERSYTECKI</w:t>
      </w:r>
      <w:r>
        <w:rPr>
          <w:rFonts w:ascii="Times New Roman" w:eastAsia="Times New Roman" w:hAnsi="Times New Roman" w:cs="Times New Roman"/>
          <w:b/>
          <w:lang w:val="zh-CN" w:eastAsia="ar-SA"/>
        </w:rPr>
        <w:tab/>
      </w:r>
      <w:r>
        <w:rPr>
          <w:rFonts w:ascii="Times New Roman" w:eastAsia="Times New Roman" w:hAnsi="Times New Roman" w:cs="Times New Roman"/>
          <w:b/>
          <w:lang w:val="zh-CN" w:eastAsia="ar-SA"/>
        </w:rPr>
        <w:tab/>
      </w:r>
      <w:r>
        <w:rPr>
          <w:rFonts w:ascii="Times New Roman" w:eastAsia="Times New Roman" w:hAnsi="Times New Roman" w:cs="Times New Roman"/>
          <w:b/>
          <w:lang w:val="zh-CN" w:eastAsia="ar-SA"/>
        </w:rPr>
        <w:tab/>
      </w:r>
      <w:r>
        <w:rPr>
          <w:rFonts w:ascii="Times New Roman" w:eastAsia="Times New Roman" w:hAnsi="Times New Roman" w:cs="Times New Roman"/>
          <w:b/>
          <w:lang w:val="zh-CN" w:eastAsia="ar-SA"/>
        </w:rPr>
        <w:tab/>
      </w:r>
      <w:r>
        <w:rPr>
          <w:rFonts w:ascii="Times New Roman" w:eastAsia="Times New Roman" w:hAnsi="Times New Roman" w:cs="Times New Roman"/>
          <w:b/>
          <w:lang w:val="zh-CN" w:eastAsia="ar-SA"/>
        </w:rPr>
        <w:tab/>
      </w:r>
      <w:r>
        <w:rPr>
          <w:rFonts w:ascii="Times New Roman" w:eastAsia="Times New Roman" w:hAnsi="Times New Roman" w:cs="Times New Roman"/>
          <w:b/>
          <w:lang w:val="zh-CN" w:eastAsia="ar-SA"/>
        </w:rPr>
        <w:tab/>
        <w:t>WYKONAWCA</w:t>
      </w:r>
    </w:p>
    <w:p w14:paraId="403B32A6" w14:textId="3B45BD4E" w:rsidR="00660D21" w:rsidRDefault="00660D21" w:rsidP="004615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sectPr w:rsidR="00660D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88844" w14:textId="77777777" w:rsidR="003C5E6D" w:rsidRDefault="003C5E6D" w:rsidP="00314500">
      <w:pPr>
        <w:spacing w:after="0" w:line="240" w:lineRule="auto"/>
      </w:pPr>
      <w:r>
        <w:separator/>
      </w:r>
    </w:p>
  </w:endnote>
  <w:endnote w:type="continuationSeparator" w:id="0">
    <w:p w14:paraId="6CE9AFB9" w14:textId="77777777" w:rsidR="003C5E6D" w:rsidRDefault="003C5E6D" w:rsidP="0031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B3928" w14:textId="4612BAB3" w:rsidR="00CC7C34" w:rsidRPr="00B370CE" w:rsidRDefault="007A7DA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B370CE">
      <w:rPr>
        <w:rFonts w:ascii="Times New Roman" w:hAnsi="Times New Roman" w:cs="Times New Roman"/>
        <w:sz w:val="20"/>
        <w:szCs w:val="20"/>
      </w:rPr>
      <w:fldChar w:fldCharType="begin"/>
    </w:r>
    <w:r w:rsidRPr="00B370CE">
      <w:rPr>
        <w:rFonts w:ascii="Times New Roman" w:hAnsi="Times New Roman" w:cs="Times New Roman"/>
        <w:sz w:val="20"/>
        <w:szCs w:val="20"/>
      </w:rPr>
      <w:instrText xml:space="preserve"> PAGE </w:instrText>
    </w:r>
    <w:r w:rsidRPr="00B370CE">
      <w:rPr>
        <w:rFonts w:ascii="Times New Roman" w:hAnsi="Times New Roman" w:cs="Times New Roman"/>
        <w:sz w:val="20"/>
        <w:szCs w:val="20"/>
      </w:rPr>
      <w:fldChar w:fldCharType="separate"/>
    </w:r>
    <w:r w:rsidR="00494E67">
      <w:rPr>
        <w:rFonts w:ascii="Times New Roman" w:hAnsi="Times New Roman" w:cs="Times New Roman"/>
        <w:noProof/>
        <w:sz w:val="20"/>
        <w:szCs w:val="20"/>
      </w:rPr>
      <w:t>2</w:t>
    </w:r>
    <w:r w:rsidRPr="00B370CE">
      <w:rPr>
        <w:rFonts w:ascii="Times New Roman" w:hAnsi="Times New Roman" w:cs="Times New Roman"/>
        <w:sz w:val="20"/>
        <w:szCs w:val="20"/>
      </w:rPr>
      <w:fldChar w:fldCharType="end"/>
    </w:r>
  </w:p>
  <w:p w14:paraId="030C78D8" w14:textId="77777777" w:rsidR="00CC7C34" w:rsidRDefault="003C5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A0094" w14:textId="77777777" w:rsidR="003C5E6D" w:rsidRDefault="003C5E6D" w:rsidP="00314500">
      <w:pPr>
        <w:spacing w:after="0" w:line="240" w:lineRule="auto"/>
      </w:pPr>
      <w:r>
        <w:separator/>
      </w:r>
    </w:p>
  </w:footnote>
  <w:footnote w:type="continuationSeparator" w:id="0">
    <w:p w14:paraId="08A6B93D" w14:textId="77777777" w:rsidR="003C5E6D" w:rsidRDefault="003C5E6D" w:rsidP="00314500">
      <w:pPr>
        <w:spacing w:after="0" w:line="240" w:lineRule="auto"/>
      </w:pPr>
      <w:r>
        <w:continuationSeparator/>
      </w:r>
    </w:p>
  </w:footnote>
  <w:footnote w:id="1">
    <w:p w14:paraId="5E5BFA05" w14:textId="77777777" w:rsidR="005A210A" w:rsidRPr="000E2BDB" w:rsidRDefault="005A210A">
      <w:pPr>
        <w:pStyle w:val="Tekstprzypisudolnego"/>
        <w:rPr>
          <w:rFonts w:ascii="Times New Roman" w:hAnsi="Times New Roman" w:cs="Times New Roman"/>
          <w:i/>
          <w:sz w:val="18"/>
          <w:szCs w:val="18"/>
        </w:rPr>
      </w:pPr>
      <w:r w:rsidRPr="000E2BDB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0E2BDB">
        <w:rPr>
          <w:rFonts w:ascii="Times New Roman" w:hAnsi="Times New Roman" w:cs="Times New Roman"/>
          <w:i/>
          <w:sz w:val="18"/>
          <w:szCs w:val="18"/>
        </w:rPr>
        <w:t xml:space="preserve"> Adres/numer serwisu i sposób kontaktu z serwisem uzależniony od złożonej przez Wykonawcę oferty.</w:t>
      </w:r>
    </w:p>
  </w:footnote>
  <w:footnote w:id="2">
    <w:p w14:paraId="09938A74" w14:textId="77777777" w:rsidR="00314500" w:rsidRPr="00B370CE" w:rsidRDefault="00314500" w:rsidP="0031450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370C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370CE">
        <w:rPr>
          <w:rFonts w:ascii="Times New Roman" w:hAnsi="Times New Roman" w:cs="Times New Roman"/>
          <w:sz w:val="18"/>
          <w:szCs w:val="18"/>
        </w:rPr>
        <w:t xml:space="preserve"> Zapis uzależniony od złożonej przez Wykonawcę oferty</w:t>
      </w:r>
    </w:p>
  </w:footnote>
  <w:footnote w:id="3">
    <w:p w14:paraId="7C33488C" w14:textId="77777777" w:rsidR="00FF73A1" w:rsidRDefault="00FF73A1">
      <w:pPr>
        <w:pStyle w:val="Tekstprzypisudolnego"/>
      </w:pPr>
      <w:r>
        <w:rPr>
          <w:rStyle w:val="Odwoanieprzypisudolnego"/>
        </w:rPr>
        <w:footnoteRef/>
      </w:r>
      <w:r w:rsidRPr="00B370CE">
        <w:rPr>
          <w:rFonts w:ascii="Times New Roman" w:hAnsi="Times New Roman" w:cs="Times New Roman"/>
          <w:sz w:val="18"/>
          <w:szCs w:val="18"/>
        </w:rPr>
        <w:t>Zapis uzależniony od złożonej przez Wykonawcę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BE2F" w14:textId="77777777" w:rsidR="0056645D" w:rsidRPr="00903D4D" w:rsidRDefault="006D1287" w:rsidP="0056645D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/>
        <w:bCs/>
        <w:sz w:val="20"/>
        <w:szCs w:val="24"/>
        <w:lang w:eastAsia="pl-PL"/>
      </w:rPr>
    </w:pPr>
    <w:r w:rsidRPr="00FE07EF">
      <w:rPr>
        <w:rFonts w:ascii="Garamond" w:hAnsi="Garamond"/>
        <w:noProof/>
        <w:sz w:val="20"/>
        <w:lang w:eastAsia="pl-PL"/>
      </w:rPr>
      <w:drawing>
        <wp:inline distT="0" distB="0" distL="0" distR="0" wp14:anchorId="257D75E7" wp14:editId="5920E773">
          <wp:extent cx="5497830" cy="7632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83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30C12" w14:textId="77777777" w:rsidR="0056645D" w:rsidRDefault="00566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72D6D5F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tabs>
          <w:tab w:val="left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0"/>
    <w:multiLevelType w:val="singleLevel"/>
    <w:tmpl w:val="00000010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bCs/>
        <w:sz w:val="22"/>
        <w:szCs w:val="22"/>
      </w:rPr>
    </w:lvl>
  </w:abstractNum>
  <w:abstractNum w:abstractNumId="4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right"/>
      <w:pPr>
        <w:tabs>
          <w:tab w:val="left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17"/>
    <w:multiLevelType w:val="singleLevel"/>
    <w:tmpl w:val="00000017"/>
    <w:lvl w:ilvl="0"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eastAsia="Calibri"/>
        <w:b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eastAsia="Calibri"/>
        <w:b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00000019"/>
    <w:multiLevelType w:val="singleLevel"/>
    <w:tmpl w:val="00000019"/>
    <w:lvl w:ilvl="0"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A"/>
    <w:multiLevelType w:val="singleLevel"/>
    <w:tmpl w:val="0000001A"/>
    <w:lvl w:ilvl="0"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  <w:b w:val="0"/>
      </w:rPr>
    </w:lvl>
  </w:abstractNum>
  <w:abstractNum w:abstractNumId="11" w15:restartNumberingAfterBreak="0">
    <w:nsid w:val="0000001B"/>
    <w:multiLevelType w:val="singleLevel"/>
    <w:tmpl w:val="0000001B"/>
    <w:lvl w:ilvl="0">
      <w:start w:val="1"/>
      <w:numFmt w:val="lowerLetter"/>
      <w:lvlText w:val="%1."/>
      <w:lvlJc w:val="left"/>
      <w:pPr>
        <w:tabs>
          <w:tab w:val="left" w:pos="708"/>
        </w:tabs>
        <w:ind w:left="720" w:hanging="360"/>
      </w:pPr>
      <w:rPr>
        <w:rFonts w:eastAsia="Calibri"/>
      </w:rPr>
    </w:lvl>
  </w:abstractNum>
  <w:abstractNum w:abstractNumId="12" w15:restartNumberingAfterBreak="0">
    <w:nsid w:val="0000001C"/>
    <w:multiLevelType w:val="multilevel"/>
    <w:tmpl w:val="0000001C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3" w15:restartNumberingAfterBreak="0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left" w:pos="0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6" w:hanging="180"/>
      </w:pPr>
    </w:lvl>
  </w:abstractNum>
  <w:abstractNum w:abstractNumId="14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 w15:restartNumberingAfterBreak="0">
    <w:nsid w:val="00000021"/>
    <w:multiLevelType w:val="multilevel"/>
    <w:tmpl w:val="7B42FDF6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9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0" w15:restartNumberingAfterBreak="0">
    <w:nsid w:val="00000025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1" w15:restartNumberingAfterBreak="0">
    <w:nsid w:val="00000026"/>
    <w:multiLevelType w:val="multilevel"/>
    <w:tmpl w:val="00000026"/>
    <w:lvl w:ilvl="0">
      <w:start w:val="1"/>
      <w:numFmt w:val="lowerLetter"/>
      <w:lvlText w:val="%1."/>
      <w:lvlJc w:val="left"/>
      <w:pPr>
        <w:tabs>
          <w:tab w:val="left" w:pos="708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2" w15:restartNumberingAfterBreak="0">
    <w:nsid w:val="00000027"/>
    <w:multiLevelType w:val="multilevel"/>
    <w:tmpl w:val="00000027"/>
    <w:lvl w:ilvl="0">
      <w:start w:val="1"/>
      <w:numFmt w:val="upperRoman"/>
      <w:lvlText w:val="%1."/>
      <w:lvlJc w:val="left"/>
      <w:pPr>
        <w:tabs>
          <w:tab w:val="left" w:pos="0"/>
        </w:tabs>
        <w:ind w:left="1288" w:hanging="72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688" w:hanging="180"/>
      </w:pPr>
    </w:lvl>
  </w:abstractNum>
  <w:abstractNum w:abstractNumId="23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00000029"/>
    <w:multiLevelType w:val="multilevel"/>
    <w:tmpl w:val="00000029"/>
    <w:lvl w:ilvl="0">
      <w:start w:val="4"/>
      <w:numFmt w:val="decimal"/>
      <w:lvlText w:val="%1."/>
      <w:lvlJc w:val="left"/>
      <w:pPr>
        <w:tabs>
          <w:tab w:val="left" w:pos="0"/>
        </w:tabs>
        <w:ind w:left="2880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 w15:restartNumberingAfterBreak="0">
    <w:nsid w:val="05D14D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4EC5514"/>
    <w:multiLevelType w:val="hybridMultilevel"/>
    <w:tmpl w:val="4FB8BB0E"/>
    <w:lvl w:ilvl="0" w:tplc="97CE516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181B07DD"/>
    <w:multiLevelType w:val="hybridMultilevel"/>
    <w:tmpl w:val="94285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C83837"/>
    <w:multiLevelType w:val="hybridMultilevel"/>
    <w:tmpl w:val="87F44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AF3378"/>
    <w:multiLevelType w:val="hybridMultilevel"/>
    <w:tmpl w:val="66BEECBC"/>
    <w:lvl w:ilvl="0" w:tplc="3824355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A12AB"/>
    <w:multiLevelType w:val="hybridMultilevel"/>
    <w:tmpl w:val="C59EC4EE"/>
    <w:lvl w:ilvl="0" w:tplc="059209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BC3D8E"/>
    <w:multiLevelType w:val="hybridMultilevel"/>
    <w:tmpl w:val="84EA6E7E"/>
    <w:lvl w:ilvl="0" w:tplc="F328E94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482167D1"/>
    <w:multiLevelType w:val="hybridMultilevel"/>
    <w:tmpl w:val="10FAAD22"/>
    <w:lvl w:ilvl="0" w:tplc="76E6C202">
      <w:start w:val="1"/>
      <w:numFmt w:val="decimal"/>
      <w:lvlText w:val="%1."/>
      <w:lvlJc w:val="left"/>
      <w:pPr>
        <w:ind w:left="6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3" w15:restartNumberingAfterBreak="0">
    <w:nsid w:val="4F716D19"/>
    <w:multiLevelType w:val="hybridMultilevel"/>
    <w:tmpl w:val="D1A2C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963E3D"/>
    <w:multiLevelType w:val="hybridMultilevel"/>
    <w:tmpl w:val="72F80A7C"/>
    <w:lvl w:ilvl="0" w:tplc="BFF000D0">
      <w:start w:val="1"/>
      <w:numFmt w:val="lowerLetter"/>
      <w:lvlText w:val="%1)"/>
      <w:lvlJc w:val="left"/>
      <w:pPr>
        <w:ind w:left="757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51E46859"/>
    <w:multiLevelType w:val="hybridMultilevel"/>
    <w:tmpl w:val="CCA8D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F7C0F"/>
    <w:multiLevelType w:val="hybridMultilevel"/>
    <w:tmpl w:val="52AABA3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7" w15:restartNumberingAfterBreak="0">
    <w:nsid w:val="60CD5BC6"/>
    <w:multiLevelType w:val="multilevel"/>
    <w:tmpl w:val="00000016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6F475104"/>
    <w:multiLevelType w:val="hybridMultilevel"/>
    <w:tmpl w:val="8528C536"/>
    <w:lvl w:ilvl="0" w:tplc="059209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2F45A8"/>
    <w:multiLevelType w:val="hybridMultilevel"/>
    <w:tmpl w:val="DDCECFFE"/>
    <w:lvl w:ilvl="0" w:tplc="0592099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E9F62BE"/>
    <w:multiLevelType w:val="hybridMultilevel"/>
    <w:tmpl w:val="968C17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4"/>
  </w:num>
  <w:num w:numId="7">
    <w:abstractNumId w:val="1"/>
  </w:num>
  <w:num w:numId="8">
    <w:abstractNumId w:val="16"/>
  </w:num>
  <w:num w:numId="9">
    <w:abstractNumId w:val="5"/>
  </w:num>
  <w:num w:numId="10">
    <w:abstractNumId w:val="17"/>
  </w:num>
  <w:num w:numId="11">
    <w:abstractNumId w:val="0"/>
  </w:num>
  <w:num w:numId="12">
    <w:abstractNumId w:val="3"/>
  </w:num>
  <w:num w:numId="13">
    <w:abstractNumId w:val="18"/>
  </w:num>
  <w:num w:numId="14">
    <w:abstractNumId w:val="10"/>
  </w:num>
  <w:num w:numId="15">
    <w:abstractNumId w:val="19"/>
  </w:num>
  <w:num w:numId="16">
    <w:abstractNumId w:val="20"/>
  </w:num>
  <w:num w:numId="17">
    <w:abstractNumId w:val="21"/>
  </w:num>
  <w:num w:numId="18">
    <w:abstractNumId w:val="11"/>
  </w:num>
  <w:num w:numId="19">
    <w:abstractNumId w:val="22"/>
  </w:num>
  <w:num w:numId="20">
    <w:abstractNumId w:val="23"/>
  </w:num>
  <w:num w:numId="21">
    <w:abstractNumId w:val="7"/>
  </w:num>
  <w:num w:numId="22">
    <w:abstractNumId w:val="8"/>
  </w:num>
  <w:num w:numId="23">
    <w:abstractNumId w:val="2"/>
  </w:num>
  <w:num w:numId="24">
    <w:abstractNumId w:val="9"/>
  </w:num>
  <w:num w:numId="25">
    <w:abstractNumId w:val="24"/>
  </w:num>
  <w:num w:numId="26">
    <w:abstractNumId w:val="26"/>
  </w:num>
  <w:num w:numId="27">
    <w:abstractNumId w:val="35"/>
  </w:num>
  <w:num w:numId="28">
    <w:abstractNumId w:val="32"/>
  </w:num>
  <w:num w:numId="29">
    <w:abstractNumId w:val="36"/>
  </w:num>
  <w:num w:numId="30">
    <w:abstractNumId w:val="34"/>
  </w:num>
  <w:num w:numId="31">
    <w:abstractNumId w:val="40"/>
  </w:num>
  <w:num w:numId="32">
    <w:abstractNumId w:val="31"/>
  </w:num>
  <w:num w:numId="33">
    <w:abstractNumId w:val="30"/>
  </w:num>
  <w:num w:numId="34">
    <w:abstractNumId w:val="38"/>
  </w:num>
  <w:num w:numId="35">
    <w:abstractNumId w:val="39"/>
  </w:num>
  <w:num w:numId="36">
    <w:abstractNumId w:val="37"/>
  </w:num>
  <w:num w:numId="37">
    <w:abstractNumId w:val="28"/>
  </w:num>
  <w:num w:numId="38">
    <w:abstractNumId w:val="33"/>
  </w:num>
  <w:num w:numId="39">
    <w:abstractNumId w:val="27"/>
  </w:num>
  <w:num w:numId="40">
    <w:abstractNumId w:val="2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00"/>
    <w:rsid w:val="000125BD"/>
    <w:rsid w:val="000212B1"/>
    <w:rsid w:val="00034276"/>
    <w:rsid w:val="00042A42"/>
    <w:rsid w:val="00050C8B"/>
    <w:rsid w:val="00057185"/>
    <w:rsid w:val="00061F92"/>
    <w:rsid w:val="00062F9E"/>
    <w:rsid w:val="0008039D"/>
    <w:rsid w:val="000A49EF"/>
    <w:rsid w:val="000C76DB"/>
    <w:rsid w:val="000D1EE6"/>
    <w:rsid w:val="000E2BDB"/>
    <w:rsid w:val="0010392B"/>
    <w:rsid w:val="0013034E"/>
    <w:rsid w:val="001543E8"/>
    <w:rsid w:val="00177504"/>
    <w:rsid w:val="00183A7A"/>
    <w:rsid w:val="001A1F32"/>
    <w:rsid w:val="001C1CB2"/>
    <w:rsid w:val="001D037B"/>
    <w:rsid w:val="001E175F"/>
    <w:rsid w:val="0020076B"/>
    <w:rsid w:val="00233B6F"/>
    <w:rsid w:val="00236452"/>
    <w:rsid w:val="00245B79"/>
    <w:rsid w:val="002533CE"/>
    <w:rsid w:val="00257498"/>
    <w:rsid w:val="00263C8F"/>
    <w:rsid w:val="00285809"/>
    <w:rsid w:val="00290FFB"/>
    <w:rsid w:val="00314500"/>
    <w:rsid w:val="003253D1"/>
    <w:rsid w:val="00342CE5"/>
    <w:rsid w:val="00350304"/>
    <w:rsid w:val="00385EE6"/>
    <w:rsid w:val="00394E58"/>
    <w:rsid w:val="003C16BA"/>
    <w:rsid w:val="003C5E6D"/>
    <w:rsid w:val="003D54DC"/>
    <w:rsid w:val="00401321"/>
    <w:rsid w:val="00434EF2"/>
    <w:rsid w:val="00461505"/>
    <w:rsid w:val="00463A4E"/>
    <w:rsid w:val="00466519"/>
    <w:rsid w:val="004917D3"/>
    <w:rsid w:val="00492629"/>
    <w:rsid w:val="00494E67"/>
    <w:rsid w:val="004B0571"/>
    <w:rsid w:val="004D09AB"/>
    <w:rsid w:val="00505857"/>
    <w:rsid w:val="005067E8"/>
    <w:rsid w:val="0051337B"/>
    <w:rsid w:val="00562A20"/>
    <w:rsid w:val="0056645D"/>
    <w:rsid w:val="00587FFC"/>
    <w:rsid w:val="005A210A"/>
    <w:rsid w:val="005C378A"/>
    <w:rsid w:val="005D29E5"/>
    <w:rsid w:val="005F208C"/>
    <w:rsid w:val="006116DD"/>
    <w:rsid w:val="00660D21"/>
    <w:rsid w:val="0068563B"/>
    <w:rsid w:val="006A1AFC"/>
    <w:rsid w:val="006A4236"/>
    <w:rsid w:val="006A5D3F"/>
    <w:rsid w:val="006B44BE"/>
    <w:rsid w:val="006C08AF"/>
    <w:rsid w:val="006C1D07"/>
    <w:rsid w:val="006D1287"/>
    <w:rsid w:val="006E34FC"/>
    <w:rsid w:val="00712832"/>
    <w:rsid w:val="00716CBE"/>
    <w:rsid w:val="007202C6"/>
    <w:rsid w:val="00721C55"/>
    <w:rsid w:val="007264D5"/>
    <w:rsid w:val="00734499"/>
    <w:rsid w:val="0074351C"/>
    <w:rsid w:val="007563B5"/>
    <w:rsid w:val="0077116B"/>
    <w:rsid w:val="00776DF8"/>
    <w:rsid w:val="0078029E"/>
    <w:rsid w:val="00787538"/>
    <w:rsid w:val="00787AC8"/>
    <w:rsid w:val="007A11A4"/>
    <w:rsid w:val="007A54BA"/>
    <w:rsid w:val="007A7DAB"/>
    <w:rsid w:val="007D2198"/>
    <w:rsid w:val="0080131A"/>
    <w:rsid w:val="00802DEE"/>
    <w:rsid w:val="00844973"/>
    <w:rsid w:val="00846781"/>
    <w:rsid w:val="00846C66"/>
    <w:rsid w:val="0087771D"/>
    <w:rsid w:val="00883130"/>
    <w:rsid w:val="008907F8"/>
    <w:rsid w:val="008C1415"/>
    <w:rsid w:val="008C5980"/>
    <w:rsid w:val="008E4ACA"/>
    <w:rsid w:val="0090090C"/>
    <w:rsid w:val="00901946"/>
    <w:rsid w:val="00913B34"/>
    <w:rsid w:val="00915873"/>
    <w:rsid w:val="00916DD0"/>
    <w:rsid w:val="00925C67"/>
    <w:rsid w:val="00952D6D"/>
    <w:rsid w:val="00967121"/>
    <w:rsid w:val="00971271"/>
    <w:rsid w:val="009775FC"/>
    <w:rsid w:val="00982887"/>
    <w:rsid w:val="009A4CFC"/>
    <w:rsid w:val="009A5004"/>
    <w:rsid w:val="009B1CA5"/>
    <w:rsid w:val="00A22F3A"/>
    <w:rsid w:val="00A26390"/>
    <w:rsid w:val="00A672E6"/>
    <w:rsid w:val="00A743E4"/>
    <w:rsid w:val="00AA15BD"/>
    <w:rsid w:val="00AB5025"/>
    <w:rsid w:val="00B02194"/>
    <w:rsid w:val="00B10FFE"/>
    <w:rsid w:val="00B11B27"/>
    <w:rsid w:val="00B54AEA"/>
    <w:rsid w:val="00BC4227"/>
    <w:rsid w:val="00BE27A0"/>
    <w:rsid w:val="00C122C1"/>
    <w:rsid w:val="00C14F68"/>
    <w:rsid w:val="00C157E6"/>
    <w:rsid w:val="00C318B9"/>
    <w:rsid w:val="00C32EA6"/>
    <w:rsid w:val="00C45459"/>
    <w:rsid w:val="00C55D94"/>
    <w:rsid w:val="00C62577"/>
    <w:rsid w:val="00CA7FF9"/>
    <w:rsid w:val="00CC2003"/>
    <w:rsid w:val="00CC60A4"/>
    <w:rsid w:val="00CD68FD"/>
    <w:rsid w:val="00D36E03"/>
    <w:rsid w:val="00D37E6F"/>
    <w:rsid w:val="00D404BD"/>
    <w:rsid w:val="00D90DFF"/>
    <w:rsid w:val="00D96CFF"/>
    <w:rsid w:val="00DB425D"/>
    <w:rsid w:val="00DD3E53"/>
    <w:rsid w:val="00E12C38"/>
    <w:rsid w:val="00E137D7"/>
    <w:rsid w:val="00E240F3"/>
    <w:rsid w:val="00E43E15"/>
    <w:rsid w:val="00EA090A"/>
    <w:rsid w:val="00EA7689"/>
    <w:rsid w:val="00EC77D8"/>
    <w:rsid w:val="00ED6805"/>
    <w:rsid w:val="00ED7D30"/>
    <w:rsid w:val="00EE6E09"/>
    <w:rsid w:val="00EE71CF"/>
    <w:rsid w:val="00EF3E4D"/>
    <w:rsid w:val="00F004F1"/>
    <w:rsid w:val="00F05D85"/>
    <w:rsid w:val="00F62C49"/>
    <w:rsid w:val="00F93D2E"/>
    <w:rsid w:val="00F950B7"/>
    <w:rsid w:val="00FA2E1A"/>
    <w:rsid w:val="00FB23A0"/>
    <w:rsid w:val="00FB4C9C"/>
    <w:rsid w:val="00FE4286"/>
    <w:rsid w:val="00FF4055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8B35"/>
  <w15:docId w15:val="{BE8D6611-5150-4AE8-87CC-DE46FD5C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5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5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5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500"/>
    <w:rPr>
      <w:vertAlign w:val="superscript"/>
    </w:rPr>
  </w:style>
  <w:style w:type="paragraph" w:styleId="Akapitzlist">
    <w:name w:val="List Paragraph"/>
    <w:basedOn w:val="Normalny"/>
    <w:uiPriority w:val="99"/>
    <w:unhideWhenUsed/>
    <w:rsid w:val="00314500"/>
    <w:pPr>
      <w:ind w:left="720"/>
      <w:contextualSpacing/>
    </w:pPr>
  </w:style>
  <w:style w:type="paragraph" w:customStyle="1" w:styleId="ZnakZnakZnak">
    <w:name w:val="Znak Znak Znak"/>
    <w:basedOn w:val="Normalny"/>
    <w:rsid w:val="00062F9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062F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2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D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D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D21"/>
    <w:rPr>
      <w:b/>
      <w:bCs/>
      <w:sz w:val="20"/>
      <w:szCs w:val="20"/>
    </w:rPr>
  </w:style>
  <w:style w:type="character" w:styleId="Hipercze">
    <w:name w:val="Hyperlink"/>
    <w:unhideWhenUsed/>
    <w:rsid w:val="00ED68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45D"/>
  </w:style>
  <w:style w:type="paragraph" w:customStyle="1" w:styleId="ZnakZnakZnak0">
    <w:name w:val="Znak Znak Znak"/>
    <w:basedOn w:val="Normalny"/>
    <w:rsid w:val="00F05D8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6C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.krakow.pl/zasady-funkcjonow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90C1-F50C-47FF-B41F-CADAEF35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3329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Ustienna</dc:creator>
  <cp:lastModifiedBy>Katarzyna Brzdękiewicz</cp:lastModifiedBy>
  <cp:revision>2</cp:revision>
  <cp:lastPrinted>2018-07-31T09:39:00Z</cp:lastPrinted>
  <dcterms:created xsi:type="dcterms:W3CDTF">2018-08-06T10:11:00Z</dcterms:created>
  <dcterms:modified xsi:type="dcterms:W3CDTF">2018-08-06T10:11:00Z</dcterms:modified>
</cp:coreProperties>
</file>